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01" w:rsidRDefault="00B13C01" w:rsidP="00B13C01">
      <w:pPr>
        <w:ind w:left="5245"/>
        <w:jc w:val="left"/>
        <w:rPr>
          <w:rFonts w:eastAsia="Times New Roman" w:cs="Times New Roman"/>
          <w:szCs w:val="24"/>
          <w:lang w:eastAsia="ru-RU"/>
        </w:rPr>
      </w:pPr>
      <w:bookmarkStart w:id="0" w:name="bookmark4"/>
      <w:r>
        <w:rPr>
          <w:rFonts w:eastAsia="Times New Roman" w:cs="Times New Roman"/>
          <w:szCs w:val="24"/>
          <w:lang w:eastAsia="ru-RU"/>
        </w:rPr>
        <w:t xml:space="preserve">Утверждено </w:t>
      </w:r>
    </w:p>
    <w:p w:rsidR="00B13C01" w:rsidRDefault="00B13C01" w:rsidP="00B13C01">
      <w:pPr>
        <w:ind w:left="5245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решением Совета депутатов Сергиево-Посадского муниципального района</w:t>
      </w:r>
    </w:p>
    <w:p w:rsidR="00B13C01" w:rsidRDefault="00B13C01" w:rsidP="00B13C01">
      <w:pPr>
        <w:ind w:left="5245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от______________№____________</w:t>
      </w:r>
    </w:p>
    <w:p w:rsidR="00B13C01" w:rsidRDefault="00B13C01" w:rsidP="008375BF">
      <w:pPr>
        <w:spacing w:before="120" w:after="120"/>
        <w:jc w:val="center"/>
        <w:rPr>
          <w:rFonts w:cs="Times New Roman"/>
          <w:szCs w:val="24"/>
        </w:rPr>
      </w:pPr>
    </w:p>
    <w:p w:rsidR="00EC3B5F" w:rsidRPr="00CB7995" w:rsidRDefault="00EC3B5F" w:rsidP="008375BF">
      <w:pPr>
        <w:spacing w:before="120" w:after="120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СОГЛАШЕНИЕ №</w:t>
      </w:r>
      <w:bookmarkEnd w:id="0"/>
      <w:r w:rsidR="008375BF">
        <w:rPr>
          <w:rFonts w:cs="Times New Roman"/>
          <w:szCs w:val="24"/>
        </w:rPr>
        <w:t>________</w:t>
      </w:r>
    </w:p>
    <w:p w:rsidR="00D176B8" w:rsidRPr="00B13C01" w:rsidRDefault="00EC3B5F" w:rsidP="00B13C01">
      <w:pPr>
        <w:spacing w:before="120" w:after="120"/>
        <w:jc w:val="center"/>
        <w:rPr>
          <w:rFonts w:cs="Times New Roman"/>
          <w:b/>
          <w:sz w:val="22"/>
        </w:rPr>
      </w:pPr>
      <w:bookmarkStart w:id="1" w:name="bookmark5"/>
      <w:r w:rsidRPr="00D176B8">
        <w:rPr>
          <w:rFonts w:cs="Times New Roman"/>
          <w:b/>
          <w:sz w:val="22"/>
        </w:rPr>
        <w:t>о передаче Контрольно-счетной комиссии Сергиево-Посадского муниципального района полномочий К</w:t>
      </w:r>
      <w:r w:rsidR="005B2A3C">
        <w:rPr>
          <w:rFonts w:cs="Times New Roman"/>
          <w:b/>
          <w:sz w:val="22"/>
        </w:rPr>
        <w:t xml:space="preserve">онтрольно-счетного органа </w:t>
      </w:r>
      <w:r w:rsidR="00351D0A">
        <w:rPr>
          <w:rFonts w:cs="Times New Roman"/>
          <w:b/>
          <w:sz w:val="22"/>
        </w:rPr>
        <w:t>сельского</w:t>
      </w:r>
      <w:r w:rsidR="005B2A3C">
        <w:rPr>
          <w:rFonts w:cs="Times New Roman"/>
          <w:b/>
          <w:sz w:val="22"/>
        </w:rPr>
        <w:t xml:space="preserve"> поселения </w:t>
      </w:r>
      <w:r w:rsidR="00351D0A">
        <w:rPr>
          <w:rFonts w:cs="Times New Roman"/>
          <w:b/>
          <w:sz w:val="22"/>
        </w:rPr>
        <w:t>Березняковское</w:t>
      </w:r>
      <w:r w:rsidRPr="00D176B8">
        <w:rPr>
          <w:rFonts w:cs="Times New Roman"/>
          <w:b/>
          <w:sz w:val="22"/>
        </w:rPr>
        <w:t xml:space="preserve"> </w:t>
      </w:r>
      <w:proofErr w:type="gramStart"/>
      <w:r w:rsidRPr="00D176B8">
        <w:rPr>
          <w:rFonts w:cs="Times New Roman"/>
          <w:b/>
          <w:sz w:val="22"/>
        </w:rPr>
        <w:t>Сергиево</w:t>
      </w:r>
      <w:proofErr w:type="gramEnd"/>
      <w:r w:rsidRPr="00D176B8">
        <w:rPr>
          <w:rFonts w:cs="Times New Roman"/>
          <w:b/>
          <w:sz w:val="22"/>
        </w:rPr>
        <w:t>- Посадского муниципального района по осуществлению внешнего муниципального</w:t>
      </w:r>
      <w:bookmarkStart w:id="2" w:name="bookmark6"/>
      <w:bookmarkEnd w:id="1"/>
      <w:r w:rsidR="00CB7995" w:rsidRPr="00D176B8">
        <w:rPr>
          <w:rFonts w:cs="Times New Roman"/>
          <w:b/>
          <w:sz w:val="22"/>
        </w:rPr>
        <w:t xml:space="preserve"> </w:t>
      </w:r>
      <w:r w:rsidRPr="00D176B8">
        <w:rPr>
          <w:rFonts w:cs="Times New Roman"/>
          <w:b/>
          <w:sz w:val="22"/>
        </w:rPr>
        <w:t>финансового контроля</w:t>
      </w:r>
      <w:bookmarkEnd w:id="2"/>
      <w:r w:rsidR="00A129E8">
        <w:rPr>
          <w:rFonts w:cs="Times New Roman"/>
          <w:b/>
          <w:sz w:val="22"/>
        </w:rPr>
        <w:t xml:space="preserve"> на 2019 год</w:t>
      </w:r>
    </w:p>
    <w:p w:rsidR="00B13C01" w:rsidRPr="00CB7995" w:rsidRDefault="008375BF" w:rsidP="008375BF">
      <w:pPr>
        <w:spacing w:before="120" w:after="120"/>
        <w:rPr>
          <w:rFonts w:cs="Times New Roman"/>
          <w:szCs w:val="24"/>
        </w:rPr>
      </w:pPr>
      <w:r w:rsidRPr="00DA45CA">
        <w:rPr>
          <w:rFonts w:cs="Times New Roman"/>
          <w:sz w:val="22"/>
        </w:rPr>
        <w:t>г. Сергиев Посад</w:t>
      </w:r>
      <w:r w:rsidRPr="00DA45CA">
        <w:rPr>
          <w:rFonts w:cs="Times New Roman"/>
          <w:sz w:val="22"/>
        </w:rPr>
        <w:tab/>
      </w:r>
      <w:r w:rsidRPr="00DA45CA">
        <w:rPr>
          <w:rFonts w:cs="Times New Roman"/>
          <w:sz w:val="22"/>
        </w:rPr>
        <w:tab/>
      </w:r>
      <w:r w:rsidRPr="00DA45CA">
        <w:rPr>
          <w:rFonts w:cs="Times New Roman"/>
          <w:sz w:val="22"/>
        </w:rPr>
        <w:tab/>
      </w:r>
      <w:r w:rsidRPr="00DA45CA">
        <w:rPr>
          <w:rFonts w:cs="Times New Roman"/>
          <w:sz w:val="22"/>
        </w:rPr>
        <w:tab/>
      </w:r>
      <w:r w:rsidRPr="00DA45CA">
        <w:rPr>
          <w:rFonts w:cs="Times New Roman"/>
          <w:sz w:val="22"/>
        </w:rPr>
        <w:tab/>
      </w:r>
      <w:r w:rsidRPr="00DA45CA">
        <w:rPr>
          <w:rFonts w:cs="Times New Roman"/>
          <w:sz w:val="22"/>
        </w:rPr>
        <w:tab/>
      </w:r>
      <w:r w:rsidRPr="00DA45CA">
        <w:rPr>
          <w:rFonts w:cs="Times New Roman"/>
          <w:sz w:val="22"/>
        </w:rPr>
        <w:tab/>
      </w:r>
      <w:r w:rsidRPr="00DA45CA">
        <w:rPr>
          <w:rFonts w:cs="Times New Roman"/>
          <w:sz w:val="22"/>
        </w:rPr>
        <w:tab/>
        <w:t xml:space="preserve">   «_____» ________2018 г</w:t>
      </w:r>
      <w:r>
        <w:rPr>
          <w:rFonts w:cs="Times New Roman"/>
          <w:szCs w:val="24"/>
        </w:rPr>
        <w:t>.</w:t>
      </w:r>
    </w:p>
    <w:p w:rsidR="00D176B8" w:rsidRPr="00DA45CA" w:rsidRDefault="003F0613" w:rsidP="00DA45CA">
      <w:pPr>
        <w:ind w:firstLine="70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Муниципальное учреждение </w:t>
      </w:r>
      <w:r w:rsidR="006A17C4">
        <w:rPr>
          <w:rFonts w:cs="Times New Roman"/>
          <w:szCs w:val="24"/>
        </w:rPr>
        <w:t xml:space="preserve">Совет депутатов </w:t>
      </w:r>
      <w:r w:rsidR="00351D0A">
        <w:rPr>
          <w:rFonts w:cs="Times New Roman"/>
          <w:szCs w:val="24"/>
        </w:rPr>
        <w:t>муниципального образования сельское</w:t>
      </w:r>
      <w:r w:rsidR="00870441">
        <w:rPr>
          <w:rFonts w:cs="Times New Roman"/>
          <w:szCs w:val="24"/>
        </w:rPr>
        <w:t xml:space="preserve"> поселени</w:t>
      </w:r>
      <w:r w:rsidR="00351D0A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</w:t>
      </w:r>
      <w:r w:rsidR="00351D0A">
        <w:rPr>
          <w:rFonts w:cs="Times New Roman"/>
          <w:szCs w:val="24"/>
        </w:rPr>
        <w:t>Березняковское</w:t>
      </w:r>
      <w:r w:rsidR="00EC3B5F" w:rsidRPr="00CB7995">
        <w:rPr>
          <w:rFonts w:cs="Times New Roman"/>
          <w:szCs w:val="24"/>
        </w:rPr>
        <w:t xml:space="preserve"> Сергиево-Посадского муниципального района Московской области (далее - Совет депутатов поселения), в лице </w:t>
      </w:r>
      <w:r w:rsidR="00351D0A">
        <w:rPr>
          <w:rFonts w:cs="Times New Roman"/>
          <w:szCs w:val="24"/>
        </w:rPr>
        <w:t>председателя Совета депутатов</w:t>
      </w:r>
      <w:r w:rsidR="00316C90">
        <w:rPr>
          <w:rFonts w:cs="Times New Roman"/>
          <w:szCs w:val="24"/>
        </w:rPr>
        <w:t xml:space="preserve"> </w:t>
      </w:r>
      <w:r w:rsidR="00351D0A">
        <w:rPr>
          <w:rFonts w:cs="Times New Roman"/>
          <w:szCs w:val="24"/>
        </w:rPr>
        <w:t>Жульева Владимира</w:t>
      </w:r>
      <w:r w:rsidR="00316C90">
        <w:rPr>
          <w:rFonts w:cs="Times New Roman"/>
          <w:szCs w:val="24"/>
        </w:rPr>
        <w:t xml:space="preserve"> </w:t>
      </w:r>
      <w:r w:rsidR="00351D0A">
        <w:rPr>
          <w:rFonts w:cs="Times New Roman"/>
          <w:szCs w:val="24"/>
        </w:rPr>
        <w:t>Васильевича</w:t>
      </w:r>
      <w:r w:rsidR="00EC3B5F" w:rsidRPr="00CB7995">
        <w:rPr>
          <w:rFonts w:cs="Times New Roman"/>
          <w:szCs w:val="24"/>
        </w:rPr>
        <w:t>, действующего на основании Устава</w:t>
      </w:r>
      <w:r w:rsidR="00351D0A">
        <w:rPr>
          <w:rFonts w:cs="Times New Roman"/>
          <w:szCs w:val="24"/>
        </w:rPr>
        <w:t xml:space="preserve"> муниципального образования</w:t>
      </w:r>
      <w:r w:rsidR="00EC3B5F" w:rsidRPr="00CB7995">
        <w:rPr>
          <w:rFonts w:cs="Times New Roman"/>
          <w:szCs w:val="24"/>
        </w:rPr>
        <w:t xml:space="preserve"> </w:t>
      </w:r>
      <w:r w:rsidR="00351D0A">
        <w:rPr>
          <w:rFonts w:cs="Times New Roman"/>
          <w:szCs w:val="24"/>
        </w:rPr>
        <w:t>сельское</w:t>
      </w:r>
      <w:r w:rsidR="00EC3B5F" w:rsidRPr="00CB7995">
        <w:rPr>
          <w:rFonts w:cs="Times New Roman"/>
          <w:szCs w:val="24"/>
        </w:rPr>
        <w:t xml:space="preserve"> поселени</w:t>
      </w:r>
      <w:r w:rsidR="00351D0A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</w:t>
      </w:r>
      <w:r w:rsidR="00351D0A">
        <w:rPr>
          <w:rFonts w:cs="Times New Roman"/>
          <w:szCs w:val="24"/>
        </w:rPr>
        <w:t>Березняковское Сергиево-Посадского муниципального района Московской области</w:t>
      </w:r>
      <w:r w:rsidR="005B2A3C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с одной стороны, Совет депутатов Сергиево-П</w:t>
      </w:r>
      <w:r>
        <w:rPr>
          <w:rFonts w:cs="Times New Roman"/>
          <w:szCs w:val="24"/>
        </w:rPr>
        <w:t>осадского муниципального района</w:t>
      </w:r>
      <w:r w:rsidR="00EC3B5F" w:rsidRPr="00CB7995">
        <w:rPr>
          <w:rFonts w:cs="Times New Roman"/>
          <w:szCs w:val="24"/>
        </w:rPr>
        <w:t xml:space="preserve"> (далее - Совет депутатов района) в лице Председателя Совета депутатов</w:t>
      </w:r>
      <w:r w:rsidR="005C7886">
        <w:rPr>
          <w:rFonts w:cs="Times New Roman"/>
          <w:szCs w:val="24"/>
        </w:rPr>
        <w:t xml:space="preserve"> района</w:t>
      </w:r>
      <w:r w:rsidR="00EC3B5F" w:rsidRPr="00CB7995">
        <w:rPr>
          <w:rFonts w:cs="Times New Roman"/>
          <w:szCs w:val="24"/>
        </w:rPr>
        <w:t xml:space="preserve"> Тихомировой Р</w:t>
      </w:r>
      <w:r w:rsidR="008375BF">
        <w:rPr>
          <w:rFonts w:cs="Times New Roman"/>
          <w:szCs w:val="24"/>
        </w:rPr>
        <w:t>иты</w:t>
      </w:r>
      <w:proofErr w:type="gramEnd"/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Г</w:t>
      </w:r>
      <w:r w:rsidR="008375BF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 действующая на основании Устава муниципального образования «Сергиево-Посадский муниципальный район Московской области» с другой стороны </w:t>
      </w:r>
      <w:r w:rsidR="008375BF">
        <w:rPr>
          <w:rFonts w:cs="Times New Roman"/>
          <w:szCs w:val="24"/>
        </w:rPr>
        <w:t xml:space="preserve">и Контрольно-счетная комиссия Сергиево-Посадского муниципального района (далее – Контрольно-счетная комиссия района) в лице Председателя Контрольно-счетной комиссии Демина Дмитрия Сергеевича, действующего на основании Положения о </w:t>
      </w:r>
      <w:r w:rsidR="00247287">
        <w:rPr>
          <w:rFonts w:cs="Times New Roman"/>
          <w:szCs w:val="24"/>
        </w:rPr>
        <w:t>Контрольно-счетной комиссии Сергиево-Посадского муниципального района Московской области,</w:t>
      </w:r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заключили настоящее Соглашение о следующем.</w:t>
      </w:r>
      <w:bookmarkStart w:id="3" w:name="bookmark7"/>
    </w:p>
    <w:p w:rsidR="00D176B8" w:rsidRPr="00DA45CA" w:rsidRDefault="00EC3B5F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2"/>
          <w:szCs w:val="22"/>
        </w:rPr>
      </w:pPr>
      <w:r w:rsidRPr="00DA45CA">
        <w:rPr>
          <w:rFonts w:ascii="Times New Roman" w:hAnsi="Times New Roman" w:cs="Times New Roman"/>
          <w:sz w:val="22"/>
          <w:szCs w:val="22"/>
        </w:rPr>
        <w:t>Предмет Соглашения</w:t>
      </w:r>
      <w:bookmarkEnd w:id="3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1.1. Предметом настоящего Соглашения является передача Контрольно-счетной комиссии района полномочий к</w:t>
      </w:r>
      <w:r w:rsidR="005B2A3C">
        <w:rPr>
          <w:rFonts w:cs="Times New Roman"/>
          <w:szCs w:val="24"/>
        </w:rPr>
        <w:t xml:space="preserve">онтрольно-счетного органа </w:t>
      </w:r>
      <w:r w:rsidR="00351D0A">
        <w:rPr>
          <w:rFonts w:cs="Times New Roman"/>
          <w:szCs w:val="24"/>
        </w:rPr>
        <w:t>сельского</w:t>
      </w:r>
      <w:r w:rsidR="005B2A3C">
        <w:rPr>
          <w:rFonts w:cs="Times New Roman"/>
          <w:szCs w:val="24"/>
        </w:rPr>
        <w:t xml:space="preserve"> поселения </w:t>
      </w:r>
      <w:r w:rsidR="00351D0A">
        <w:rPr>
          <w:rFonts w:cs="Times New Roman"/>
          <w:szCs w:val="24"/>
        </w:rPr>
        <w:t>Березняковское</w:t>
      </w:r>
      <w:r w:rsidRPr="00CB7995">
        <w:rPr>
          <w:rFonts w:cs="Times New Roman"/>
          <w:szCs w:val="24"/>
        </w:rPr>
        <w:t xml:space="preserve"> Сергиево</w:t>
      </w:r>
      <w:r w:rsidR="005C7886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- Посадского муниципального района</w:t>
      </w:r>
      <w:r w:rsidR="00351D0A">
        <w:rPr>
          <w:rFonts w:cs="Times New Roman"/>
          <w:szCs w:val="24"/>
        </w:rPr>
        <w:t xml:space="preserve"> Московской области</w:t>
      </w:r>
      <w:r w:rsidRPr="00CB7995">
        <w:rPr>
          <w:rFonts w:cs="Times New Roman"/>
          <w:szCs w:val="24"/>
        </w:rPr>
        <w:t xml:space="preserve"> по осуществлению внешнего муниципального финансового контроля и передача из бюджета </w:t>
      </w:r>
      <w:r w:rsidR="00351D0A">
        <w:rPr>
          <w:rFonts w:cs="Times New Roman"/>
          <w:szCs w:val="24"/>
        </w:rPr>
        <w:t>сельского</w:t>
      </w:r>
      <w:r w:rsidR="00361371">
        <w:rPr>
          <w:rFonts w:cs="Times New Roman"/>
          <w:szCs w:val="24"/>
        </w:rPr>
        <w:t xml:space="preserve"> поселения </w:t>
      </w:r>
      <w:r w:rsidR="00351D0A">
        <w:rPr>
          <w:rFonts w:cs="Times New Roman"/>
          <w:szCs w:val="24"/>
        </w:rPr>
        <w:t>Березняковское</w:t>
      </w:r>
      <w:r w:rsidRPr="00CB7995">
        <w:rPr>
          <w:rFonts w:cs="Times New Roman"/>
          <w:szCs w:val="24"/>
        </w:rPr>
        <w:t xml:space="preserve"> в бюджет Сергиево-Посадского муниципального района межбюджетных трансфертов на осуществление переданных полномочий.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1.2.</w:t>
      </w:r>
      <w:r w:rsidRPr="00CB7995">
        <w:rPr>
          <w:rFonts w:cs="Times New Roman"/>
          <w:i/>
          <w:szCs w:val="24"/>
        </w:rPr>
        <w:t xml:space="preserve"> </w:t>
      </w:r>
      <w:r w:rsidRPr="00CB7995">
        <w:rPr>
          <w:rFonts w:cs="Times New Roman"/>
          <w:szCs w:val="24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контроль за исполнением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экспертиза проектов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внешняя проверка годового отчета об исполнении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 xml:space="preserve">7) </w:t>
      </w:r>
      <w:r w:rsidR="00EC3B5F" w:rsidRPr="00CB7995">
        <w:rPr>
          <w:rFonts w:cs="Times New Roman"/>
          <w:szCs w:val="24"/>
        </w:rPr>
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8) </w:t>
      </w:r>
      <w:r w:rsidR="00EC3B5F" w:rsidRPr="00CB7995">
        <w:rPr>
          <w:rFonts w:cs="Times New Roman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9) </w:t>
      </w:r>
      <w:r w:rsidR="00EC3B5F" w:rsidRPr="00CB7995">
        <w:rPr>
          <w:rFonts w:cs="Times New Roman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10) </w:t>
      </w:r>
      <w:r w:rsidR="00EC3B5F" w:rsidRPr="00CB7995">
        <w:rPr>
          <w:rFonts w:cs="Times New Roman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11) </w:t>
      </w:r>
      <w:r w:rsidR="00EC3B5F" w:rsidRPr="00CB7995">
        <w:rPr>
          <w:rFonts w:cs="Times New Roman"/>
          <w:szCs w:val="24"/>
        </w:rPr>
        <w:t xml:space="preserve">иные полномочия в сфере внешнего муниципального финансового контроля, установленные федеральным и областным законодательством, уставом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</w:t>
      </w:r>
      <w:r w:rsidR="00EF23B5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D02E72">
        <w:rPr>
          <w:rFonts w:cs="Times New Roman"/>
          <w:szCs w:val="24"/>
        </w:rPr>
        <w:t>Березняковское</w:t>
      </w:r>
      <w:r w:rsidR="00EC3B5F" w:rsidRPr="00CB7995">
        <w:rPr>
          <w:rFonts w:cs="Times New Roman"/>
          <w:szCs w:val="24"/>
        </w:rPr>
        <w:t xml:space="preserve"> и нормативными актами Совета депутатов </w:t>
      </w:r>
      <w:r w:rsidR="00D02E72">
        <w:rPr>
          <w:rFonts w:cs="Times New Roman"/>
          <w:szCs w:val="24"/>
        </w:rPr>
        <w:t>сельского</w:t>
      </w:r>
      <w:r w:rsidR="00EF23B5">
        <w:rPr>
          <w:rFonts w:cs="Times New Roman"/>
          <w:szCs w:val="24"/>
        </w:rPr>
        <w:t xml:space="preserve"> поселения </w:t>
      </w:r>
      <w:r w:rsidR="00D02E72">
        <w:rPr>
          <w:rFonts w:cs="Times New Roman"/>
          <w:szCs w:val="24"/>
        </w:rPr>
        <w:t>Березняковское</w:t>
      </w:r>
      <w:r w:rsidR="00EC3B5F" w:rsidRPr="00CB7995">
        <w:rPr>
          <w:rFonts w:cs="Times New Roman"/>
          <w:szCs w:val="24"/>
        </w:rPr>
        <w:t>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1.3. </w:t>
      </w:r>
      <w:r w:rsidR="00EC3B5F" w:rsidRPr="00CB7995">
        <w:rPr>
          <w:rFonts w:cs="Times New Roman"/>
          <w:szCs w:val="24"/>
        </w:rPr>
        <w:t>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1.4. </w:t>
      </w:r>
      <w:r w:rsidR="00EC3B5F" w:rsidRPr="00CB7995">
        <w:rPr>
          <w:rFonts w:cs="Times New Roman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поселения </w:t>
      </w:r>
      <w:r w:rsidR="00D02E72">
        <w:rPr>
          <w:rFonts w:cs="Times New Roman"/>
          <w:szCs w:val="24"/>
        </w:rPr>
        <w:t>Березняковское</w:t>
      </w:r>
      <w:r w:rsidR="00EC3B5F" w:rsidRPr="00CB7995">
        <w:rPr>
          <w:rFonts w:cs="Times New Roman"/>
          <w:szCs w:val="24"/>
        </w:rPr>
        <w:t>, представляемых отдельным разделом (подразделом) плана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1.5. </w:t>
      </w:r>
      <w:r w:rsidR="00EC3B5F" w:rsidRPr="00CB7995">
        <w:rPr>
          <w:rFonts w:cs="Times New Roman"/>
          <w:szCs w:val="24"/>
        </w:rPr>
        <w:t xml:space="preserve">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</w:t>
      </w:r>
      <w:r w:rsidR="00784F36">
        <w:rPr>
          <w:rFonts w:cs="Times New Roman"/>
          <w:szCs w:val="24"/>
        </w:rPr>
        <w:t xml:space="preserve">поселения </w:t>
      </w:r>
      <w:r w:rsidR="00EC3B5F" w:rsidRPr="00CB7995">
        <w:rPr>
          <w:rFonts w:cs="Times New Roman"/>
          <w:szCs w:val="24"/>
        </w:rPr>
        <w:t>о бюджете.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1.6. </w:t>
      </w:r>
      <w:r w:rsidR="00EC3B5F" w:rsidRPr="00CB7995">
        <w:rPr>
          <w:rFonts w:cs="Times New Roman"/>
          <w:szCs w:val="24"/>
        </w:rPr>
        <w:t xml:space="preserve">Исполнение полномочий по осуществлению внешнего муниципального финансового контроля осуществляет Контрольно-счетная комиссия района за счет </w:t>
      </w:r>
      <w:r w:rsidR="00D130CF" w:rsidRPr="00CB7995">
        <w:rPr>
          <w:rFonts w:cs="Times New Roman"/>
          <w:szCs w:val="24"/>
        </w:rPr>
        <w:t>межбюджетных трансфертов,</w:t>
      </w:r>
      <w:r w:rsidR="00EC3B5F" w:rsidRPr="00CB7995">
        <w:rPr>
          <w:rFonts w:cs="Times New Roman"/>
          <w:szCs w:val="24"/>
        </w:rPr>
        <w:t xml:space="preserve"> предоставляемых из бюджета </w:t>
      </w:r>
      <w:r w:rsidR="00D02E72">
        <w:rPr>
          <w:rFonts w:cs="Times New Roman"/>
          <w:szCs w:val="24"/>
        </w:rPr>
        <w:t>сельского</w:t>
      </w:r>
      <w:r w:rsidR="00B01036">
        <w:rPr>
          <w:rFonts w:cs="Times New Roman"/>
          <w:szCs w:val="24"/>
        </w:rPr>
        <w:t xml:space="preserve"> п</w:t>
      </w:r>
      <w:r w:rsidR="004E5465">
        <w:rPr>
          <w:rFonts w:cs="Times New Roman"/>
          <w:szCs w:val="24"/>
        </w:rPr>
        <w:t xml:space="preserve">оселения </w:t>
      </w:r>
      <w:r w:rsidR="00D02E72">
        <w:rPr>
          <w:rFonts w:cs="Times New Roman"/>
          <w:szCs w:val="24"/>
        </w:rPr>
        <w:t>Березняков</w:t>
      </w:r>
      <w:r w:rsidR="005066E2">
        <w:rPr>
          <w:rFonts w:cs="Times New Roman"/>
          <w:szCs w:val="24"/>
        </w:rPr>
        <w:t>с</w:t>
      </w:r>
      <w:r w:rsidR="00D02E72">
        <w:rPr>
          <w:rFonts w:cs="Times New Roman"/>
          <w:szCs w:val="24"/>
        </w:rPr>
        <w:t>кое</w:t>
      </w:r>
      <w:r w:rsidR="00EC3B5F" w:rsidRPr="00CB7995">
        <w:rPr>
          <w:rFonts w:cs="Times New Roman"/>
          <w:szCs w:val="24"/>
        </w:rPr>
        <w:t xml:space="preserve"> в бюджет Сергиево-Посадского муниципального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1.7. </w:t>
      </w:r>
      <w:r w:rsidR="00EC3B5F" w:rsidRPr="00CB7995">
        <w:rPr>
          <w:rFonts w:cs="Times New Roman"/>
          <w:szCs w:val="24"/>
        </w:rPr>
        <w:t>Основанием для заключения настоящего Соглашения являются:</w:t>
      </w:r>
    </w:p>
    <w:p w:rsidR="00EC3B5F" w:rsidRDefault="00EC3B5F" w:rsidP="00D176B8">
      <w:pPr>
        <w:ind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 xml:space="preserve">Бюджетный кодекс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</w:t>
      </w:r>
      <w:r w:rsidR="005066E2">
        <w:rPr>
          <w:rFonts w:cs="Times New Roman"/>
          <w:szCs w:val="24"/>
        </w:rPr>
        <w:t>сельского</w:t>
      </w:r>
      <w:r w:rsidR="004E5465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proofErr w:type="spellStart"/>
      <w:r w:rsidR="005066E2">
        <w:rPr>
          <w:rFonts w:cs="Times New Roman"/>
          <w:szCs w:val="24"/>
        </w:rPr>
        <w:t>Березняковское</w:t>
      </w:r>
      <w:proofErr w:type="spellEnd"/>
      <w:r w:rsidRPr="00CB7995">
        <w:rPr>
          <w:rFonts w:cs="Times New Roman"/>
          <w:szCs w:val="24"/>
        </w:rPr>
        <w:t xml:space="preserve"> от</w:t>
      </w:r>
      <w:r w:rsidR="006E647A">
        <w:rPr>
          <w:rFonts w:cs="Times New Roman"/>
          <w:szCs w:val="24"/>
        </w:rPr>
        <w:t xml:space="preserve"> </w:t>
      </w:r>
      <w:r w:rsidR="00A129E8">
        <w:rPr>
          <w:rFonts w:cs="Times New Roman"/>
          <w:szCs w:val="24"/>
        </w:rPr>
        <w:t>17.11.18</w:t>
      </w:r>
      <w:r w:rsidRPr="00CB7995">
        <w:rPr>
          <w:rFonts w:cs="Times New Roman"/>
          <w:szCs w:val="24"/>
        </w:rPr>
        <w:t xml:space="preserve"> № </w:t>
      </w:r>
      <w:r w:rsidR="00A129E8">
        <w:rPr>
          <w:rFonts w:cs="Times New Roman"/>
          <w:szCs w:val="24"/>
        </w:rPr>
        <w:t>6/11</w:t>
      </w:r>
      <w:r w:rsidRPr="00CB7995">
        <w:rPr>
          <w:rFonts w:cs="Times New Roman"/>
          <w:szCs w:val="24"/>
        </w:rPr>
        <w:t xml:space="preserve"> </w:t>
      </w:r>
      <w:r w:rsidR="00A129E8">
        <w:rPr>
          <w:rFonts w:cs="Times New Roman"/>
          <w:szCs w:val="24"/>
        </w:rPr>
        <w:t>«</w:t>
      </w:r>
      <w:r w:rsidR="00A129E8" w:rsidRPr="00CB7995">
        <w:rPr>
          <w:rFonts w:cs="Times New Roman"/>
          <w:szCs w:val="24"/>
        </w:rPr>
        <w:t xml:space="preserve">О передаче </w:t>
      </w:r>
      <w:r w:rsidR="00A129E8">
        <w:rPr>
          <w:rFonts w:cs="Times New Roman"/>
          <w:szCs w:val="24"/>
        </w:rPr>
        <w:t xml:space="preserve">органом местного самоуправления сельского поселения </w:t>
      </w:r>
      <w:proofErr w:type="spellStart"/>
      <w:r w:rsidR="00A129E8">
        <w:rPr>
          <w:rFonts w:cs="Times New Roman"/>
          <w:szCs w:val="24"/>
        </w:rPr>
        <w:t>Березняковское</w:t>
      </w:r>
      <w:proofErr w:type="spellEnd"/>
      <w:r w:rsidR="00A129E8">
        <w:rPr>
          <w:rFonts w:cs="Times New Roman"/>
          <w:szCs w:val="24"/>
        </w:rPr>
        <w:t xml:space="preserve"> Сергиево-Посадского муниципального района Московской области полномочий (части полномочий) органу местного самоуправления Сергиево-Посадского муниципального района Московской области на 2019 год».</w:t>
      </w:r>
      <w:proofErr w:type="gramEnd"/>
    </w:p>
    <w:p w:rsidR="00D176B8" w:rsidRPr="00DA45CA" w:rsidRDefault="00D176B8" w:rsidP="00D176B8">
      <w:pPr>
        <w:ind w:firstLine="567"/>
        <w:rPr>
          <w:rFonts w:cs="Times New Roman"/>
          <w:szCs w:val="24"/>
        </w:rPr>
      </w:pPr>
    </w:p>
    <w:p w:rsidR="00D176B8" w:rsidRPr="00DA45CA" w:rsidRDefault="005D3702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2"/>
          <w:szCs w:val="22"/>
        </w:rPr>
      </w:pPr>
      <w:bookmarkStart w:id="4" w:name="bookmark9"/>
      <w:r w:rsidRPr="00DA45CA">
        <w:rPr>
          <w:rFonts w:ascii="Times New Roman" w:hAnsi="Times New Roman" w:cs="Times New Roman"/>
          <w:sz w:val="22"/>
          <w:szCs w:val="22"/>
        </w:rPr>
        <w:t>Порядок определения и предоставления ежегодного объема межбюджетных трансфертов</w:t>
      </w:r>
      <w:bookmarkEnd w:id="4"/>
    </w:p>
    <w:p w:rsidR="003832EA" w:rsidRPr="00D176B8" w:rsidRDefault="003832EA" w:rsidP="003832EA">
      <w:pPr>
        <w:pStyle w:val="30"/>
        <w:shd w:val="clear" w:color="auto" w:fill="auto"/>
        <w:spacing w:line="240" w:lineRule="auto"/>
        <w:ind w:left="7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9A1167">
        <w:rPr>
          <w:rFonts w:cs="Times New Roman"/>
          <w:b/>
          <w:szCs w:val="24"/>
        </w:rPr>
        <w:t>272,0</w:t>
      </w:r>
      <w:r w:rsidR="0027594A">
        <w:rPr>
          <w:rFonts w:cs="Times New Roman"/>
          <w:b/>
          <w:szCs w:val="24"/>
        </w:rPr>
        <w:t xml:space="preserve"> </w:t>
      </w:r>
      <w:r w:rsidR="005D3702" w:rsidRPr="00CB7995">
        <w:rPr>
          <w:rFonts w:cs="Times New Roman"/>
          <w:szCs w:val="24"/>
        </w:rPr>
        <w:t>тыс. рублей.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поступившими в Контрольно-счетную комиссию района после утверждения комиссией плана </w:t>
      </w:r>
      <w:r w:rsidR="005D3702" w:rsidRPr="00CB7995">
        <w:rPr>
          <w:rFonts w:cs="Times New Roman"/>
          <w:szCs w:val="24"/>
        </w:rPr>
        <w:lastRenderedPageBreak/>
        <w:t>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3702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F972B7" w:rsidRPr="00F972B7" w:rsidRDefault="00F972B7" w:rsidP="00F972B7">
      <w:pPr>
        <w:ind w:firstLine="567"/>
        <w:rPr>
          <w:rFonts w:cs="Times New Roman"/>
          <w:szCs w:val="24"/>
        </w:rPr>
      </w:pPr>
      <w:r w:rsidRPr="00F972B7">
        <w:rPr>
          <w:rFonts w:cs="Times New Roman"/>
          <w:szCs w:val="24"/>
        </w:rPr>
        <w:t>2.5. 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D176B8" w:rsidRDefault="00F972B7" w:rsidP="00F972B7">
      <w:pPr>
        <w:ind w:firstLine="567"/>
        <w:rPr>
          <w:rFonts w:cs="Times New Roman"/>
          <w:szCs w:val="24"/>
        </w:rPr>
      </w:pPr>
      <w:r w:rsidRPr="00F972B7">
        <w:rPr>
          <w:rFonts w:cs="Times New Roman"/>
          <w:szCs w:val="24"/>
        </w:rPr>
        <w:t>Получатель: Управление Федерального казначейства по Московской области (администрация Сергиево-Посадского муниципального района) ИНН 5042022397,                КПП 504201001, счет 40101810845250010102 БИК 044525000, Банк получателя: ГУ Банка России по ЦФО ОКТМО 46615000, КБК 929 2 02 40014 05 0</w:t>
      </w:r>
      <w:r>
        <w:rPr>
          <w:rFonts w:cs="Times New Roman"/>
          <w:szCs w:val="24"/>
        </w:rPr>
        <w:t>7</w:t>
      </w:r>
      <w:r w:rsidRPr="00F972B7">
        <w:rPr>
          <w:rFonts w:cs="Times New Roman"/>
          <w:szCs w:val="24"/>
        </w:rPr>
        <w:t>04 151</w:t>
      </w:r>
    </w:p>
    <w:p w:rsidR="00F972B7" w:rsidRPr="00CB7995" w:rsidRDefault="00F972B7" w:rsidP="00F972B7">
      <w:pPr>
        <w:ind w:firstLine="567"/>
        <w:rPr>
          <w:rFonts w:cs="Times New Roman"/>
          <w:szCs w:val="24"/>
        </w:rPr>
      </w:pPr>
    </w:p>
    <w:p w:rsidR="00512217" w:rsidRPr="00DA45CA" w:rsidRDefault="00512217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2"/>
          <w:szCs w:val="22"/>
        </w:rPr>
      </w:pPr>
      <w:bookmarkStart w:id="5" w:name="bookmark10"/>
      <w:r w:rsidRPr="00DA45CA">
        <w:rPr>
          <w:rFonts w:ascii="Times New Roman" w:hAnsi="Times New Roman" w:cs="Times New Roman"/>
          <w:sz w:val="22"/>
          <w:szCs w:val="22"/>
        </w:rPr>
        <w:t>Права и обязанности сторон</w:t>
      </w:r>
      <w:bookmarkEnd w:id="5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360" w:righ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217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12217" w:rsidRPr="00CB7995">
        <w:rPr>
          <w:rFonts w:cs="Times New Roman"/>
          <w:szCs w:val="24"/>
        </w:rPr>
        <w:t>.1. Совет депутатов муниципального района: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12217" w:rsidRPr="00CB7995">
        <w:rPr>
          <w:rFonts w:cs="Times New Roman"/>
          <w:szCs w:val="24"/>
        </w:rPr>
        <w:t>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6F9B" w:rsidRPr="00CB7995">
        <w:rPr>
          <w:rFonts w:cs="Times New Roman"/>
          <w:szCs w:val="24"/>
        </w:rPr>
        <w:t xml:space="preserve">) </w:t>
      </w:r>
      <w:r w:rsidR="00512217" w:rsidRPr="00CB7995">
        <w:rPr>
          <w:rFonts w:cs="Times New Roman"/>
          <w:szCs w:val="24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D6F9B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) имеет право получать от Контрольно-счетной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6F9B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.2. Контрольно-счетная комиссия района: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lastRenderedPageBreak/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0A05E5" w:rsidRPr="00CB7995" w:rsidRDefault="006077B9" w:rsidP="00D176B8">
      <w:pPr>
        <w:pStyle w:val="a5"/>
        <w:spacing w:before="0" w:beforeAutospacing="0" w:after="0" w:afterAutospacing="0"/>
        <w:ind w:firstLine="426"/>
        <w:jc w:val="both"/>
      </w:pPr>
      <w:r w:rsidRPr="00CB7995"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.3. Совет депутатов поселения: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3832EA" w:rsidRPr="00DA45CA" w:rsidRDefault="006B683F" w:rsidP="00B13C01">
      <w:pPr>
        <w:ind w:firstLine="567"/>
        <w:rPr>
          <w:rFonts w:cs="Times New Roman"/>
          <w:sz w:val="22"/>
        </w:rPr>
      </w:pPr>
      <w:r>
        <w:rPr>
          <w:rFonts w:cs="Times New Roman"/>
          <w:szCs w:val="24"/>
        </w:rPr>
        <w:lastRenderedPageBreak/>
        <w:t>3</w:t>
      </w:r>
      <w:r w:rsidR="000A05E5" w:rsidRPr="00CB7995">
        <w:rPr>
          <w:rFonts w:cs="Times New Roman"/>
          <w:szCs w:val="24"/>
        </w:rPr>
        <w:t>.4. Стороны имеют право принимать иные меры, необходимые для реализации настоящего Соглашения.</w:t>
      </w:r>
      <w:bookmarkStart w:id="6" w:name="bookmark11"/>
    </w:p>
    <w:p w:rsidR="000A05E5" w:rsidRDefault="000A05E5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5CA">
        <w:rPr>
          <w:rFonts w:ascii="Times New Roman" w:hAnsi="Times New Roman" w:cs="Times New Roman"/>
          <w:sz w:val="22"/>
          <w:szCs w:val="22"/>
        </w:rPr>
        <w:t>Ответственность сторон</w:t>
      </w:r>
      <w:bookmarkEnd w:id="6"/>
    </w:p>
    <w:p w:rsidR="00D176B8" w:rsidRPr="00CB7995" w:rsidRDefault="00D176B8" w:rsidP="00D176B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всеми сторонами.</w:t>
      </w:r>
    </w:p>
    <w:p w:rsidR="006077B9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.3. В случае неисполнения или ненадлежащего исполнен</w:t>
      </w:r>
      <w:r w:rsidR="00B80A80">
        <w:rPr>
          <w:rFonts w:cs="Times New Roman"/>
          <w:szCs w:val="24"/>
        </w:rPr>
        <w:t>и</w:t>
      </w:r>
      <w:r w:rsidR="007B749E">
        <w:rPr>
          <w:rFonts w:cs="Times New Roman"/>
          <w:szCs w:val="24"/>
        </w:rPr>
        <w:t>я сельским</w:t>
      </w:r>
      <w:r w:rsidR="00FC4016">
        <w:rPr>
          <w:rFonts w:cs="Times New Roman"/>
          <w:szCs w:val="24"/>
        </w:rPr>
        <w:t xml:space="preserve"> поселением </w:t>
      </w:r>
      <w:r w:rsidR="007B749E">
        <w:rPr>
          <w:rFonts w:cs="Times New Roman"/>
          <w:szCs w:val="24"/>
        </w:rPr>
        <w:t>Березняковское</w:t>
      </w:r>
      <w:r w:rsidR="000A05E5" w:rsidRPr="00CB7995">
        <w:rPr>
          <w:rFonts w:cs="Times New Roman"/>
          <w:szCs w:val="24"/>
        </w:rPr>
        <w:t xml:space="preserve">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</w:t>
      </w:r>
      <w:r w:rsidR="006077B9" w:rsidRPr="00CB7995">
        <w:rPr>
          <w:rFonts w:cs="Times New Roman"/>
          <w:szCs w:val="24"/>
        </w:rPr>
        <w:t xml:space="preserve">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всеми сторонами.</w:t>
      </w:r>
    </w:p>
    <w:p w:rsidR="006077B9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077B9" w:rsidRPr="00CB7995">
        <w:rPr>
          <w:rFonts w:cs="Times New Roman"/>
          <w:szCs w:val="24"/>
        </w:rPr>
        <w:t xml:space="preserve">.4. В случае, установленном п. 5.2.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</w:t>
      </w:r>
      <w:r w:rsidR="007B749E">
        <w:rPr>
          <w:rFonts w:cs="Times New Roman"/>
          <w:szCs w:val="24"/>
        </w:rPr>
        <w:t>сельского</w:t>
      </w:r>
      <w:r w:rsidR="006077B9" w:rsidRPr="00CB7995">
        <w:rPr>
          <w:rFonts w:cs="Times New Roman"/>
          <w:szCs w:val="24"/>
        </w:rPr>
        <w:t xml:space="preserve"> поселения </w:t>
      </w:r>
      <w:r w:rsidR="007B749E">
        <w:rPr>
          <w:rFonts w:cs="Times New Roman"/>
          <w:szCs w:val="24"/>
        </w:rPr>
        <w:t>Березняковское</w:t>
      </w:r>
      <w:r w:rsidR="006077B9" w:rsidRPr="00CB7995">
        <w:rPr>
          <w:rFonts w:cs="Times New Roman"/>
          <w:szCs w:val="24"/>
        </w:rPr>
        <w:t>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12222" w:rsidRPr="00DA45CA" w:rsidRDefault="00012222" w:rsidP="00D176B8">
      <w:pPr>
        <w:pStyle w:val="a9"/>
        <w:numPr>
          <w:ilvl w:val="0"/>
          <w:numId w:val="8"/>
        </w:numPr>
        <w:jc w:val="center"/>
        <w:rPr>
          <w:rFonts w:cs="Times New Roman"/>
          <w:b/>
          <w:sz w:val="22"/>
        </w:rPr>
      </w:pPr>
      <w:r w:rsidRPr="00DA45CA">
        <w:rPr>
          <w:rFonts w:cs="Times New Roman"/>
          <w:b/>
          <w:sz w:val="22"/>
        </w:rPr>
        <w:t xml:space="preserve">Срок действия </w:t>
      </w:r>
      <w:r w:rsidR="002D615A" w:rsidRPr="00DA45CA">
        <w:rPr>
          <w:rFonts w:cs="Times New Roman"/>
          <w:b/>
          <w:sz w:val="22"/>
        </w:rPr>
        <w:t>и порядок прекращения действия Соглашения</w:t>
      </w:r>
    </w:p>
    <w:p w:rsidR="00D176B8" w:rsidRPr="00D176B8" w:rsidRDefault="00D176B8" w:rsidP="00D176B8">
      <w:pPr>
        <w:pStyle w:val="a9"/>
        <w:rPr>
          <w:rFonts w:cs="Times New Roman"/>
          <w:szCs w:val="24"/>
        </w:rPr>
      </w:pPr>
    </w:p>
    <w:p w:rsidR="00012222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.1. Настоящее Соглашение </w:t>
      </w:r>
      <w:r>
        <w:rPr>
          <w:rFonts w:cs="Times New Roman"/>
          <w:szCs w:val="24"/>
        </w:rPr>
        <w:t xml:space="preserve">вступает в силу </w:t>
      </w:r>
      <w:r w:rsidR="00012222" w:rsidRPr="00012222">
        <w:rPr>
          <w:rFonts w:cs="Times New Roman"/>
          <w:szCs w:val="24"/>
        </w:rPr>
        <w:t>с «01» января 2019 года</w:t>
      </w:r>
      <w:r>
        <w:rPr>
          <w:rFonts w:cs="Times New Roman"/>
          <w:szCs w:val="24"/>
        </w:rPr>
        <w:t xml:space="preserve"> и действует</w:t>
      </w:r>
      <w:r w:rsidR="00012222" w:rsidRPr="00012222">
        <w:rPr>
          <w:rFonts w:cs="Times New Roman"/>
          <w:szCs w:val="24"/>
        </w:rPr>
        <w:t xml:space="preserve"> до «31» декабря 2019 г.</w:t>
      </w:r>
    </w:p>
    <w:p w:rsidR="00A129E8" w:rsidRPr="00877F92" w:rsidRDefault="002D615A" w:rsidP="00A129E8">
      <w:pPr>
        <w:ind w:firstLine="567"/>
        <w:rPr>
          <w:rFonts w:cs="Times New Roman"/>
          <w:szCs w:val="24"/>
        </w:rPr>
      </w:pPr>
      <w:r w:rsidRPr="005C6900">
        <w:rPr>
          <w:rFonts w:cs="Times New Roman"/>
          <w:szCs w:val="24"/>
        </w:rPr>
        <w:t>5</w:t>
      </w:r>
      <w:r w:rsidR="00012222" w:rsidRPr="005C6900">
        <w:rPr>
          <w:rFonts w:cs="Times New Roman"/>
          <w:szCs w:val="24"/>
        </w:rPr>
        <w:t xml:space="preserve">.2. </w:t>
      </w:r>
      <w:r w:rsidR="00A129E8">
        <w:rPr>
          <w:rFonts w:cs="Times New Roman"/>
          <w:szCs w:val="24"/>
        </w:rPr>
        <w:t>Все изменения и дополнения к настоящему Соглашению вносятся по взаимному согласию Сторон или в соответствии с требованиями действующего законодательства и оформляются дополнительными соглашениями в письменной форме, подписанными уполномоченными представителями Сторон</w:t>
      </w:r>
      <w:r w:rsidR="00A129E8" w:rsidRPr="005C6900">
        <w:rPr>
          <w:rFonts w:cs="Times New Roman"/>
          <w:szCs w:val="24"/>
        </w:rPr>
        <w:t>.</w:t>
      </w:r>
    </w:p>
    <w:p w:rsidR="006077B9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>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D615A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5.4. Соглашение может быть расторгнуто досрочно по соглашению Сторон.</w:t>
      </w:r>
    </w:p>
    <w:p w:rsidR="002D615A" w:rsidRPr="00A56D84" w:rsidRDefault="00817B43" w:rsidP="00D176B8">
      <w:pPr>
        <w:ind w:firstLine="567"/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5.5</w:t>
      </w:r>
      <w:r w:rsidR="002D615A" w:rsidRPr="00A56D84">
        <w:rPr>
          <w:rFonts w:cs="Times New Roman"/>
          <w:szCs w:val="24"/>
        </w:rPr>
        <w:t xml:space="preserve"> Действие настоящего Соглашения может быть прекращено досрочно в одностороннем порядке в случае:</w:t>
      </w:r>
    </w:p>
    <w:p w:rsidR="002D615A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изменения законодательства Российской Федерации и (или) законодательства Московской области;</w:t>
      </w:r>
    </w:p>
    <w:p w:rsidR="00817B43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817B43" w:rsidRPr="005C6900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непредставления межбюджетных трансфертов из бюджета поселения в течение двух месяцев.</w:t>
      </w:r>
    </w:p>
    <w:p w:rsidR="00A129E8" w:rsidRPr="00817B43" w:rsidRDefault="00817B43" w:rsidP="00B13C01">
      <w:pPr>
        <w:ind w:left="360" w:firstLine="348"/>
        <w:rPr>
          <w:rFonts w:cs="Times New Roman"/>
          <w:szCs w:val="24"/>
        </w:rPr>
      </w:pPr>
      <w:r w:rsidRPr="00817B43">
        <w:rPr>
          <w:rFonts w:cs="Times New Roman"/>
          <w:szCs w:val="24"/>
        </w:rPr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6077B9" w:rsidRPr="00DA45CA" w:rsidRDefault="006077B9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7" w:name="bookmark12"/>
      <w:r w:rsidRPr="00DA45CA">
        <w:rPr>
          <w:rFonts w:ascii="Times New Roman" w:hAnsi="Times New Roman" w:cs="Times New Roman"/>
          <w:sz w:val="22"/>
          <w:szCs w:val="22"/>
        </w:rPr>
        <w:t>Заключительные положения</w:t>
      </w:r>
      <w:bookmarkEnd w:id="7"/>
    </w:p>
    <w:p w:rsidR="00D176B8" w:rsidRPr="00CB7995" w:rsidRDefault="00D176B8" w:rsidP="00D176B8">
      <w:pPr>
        <w:pStyle w:val="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62369" w:rsidRPr="00262369" w:rsidRDefault="00262369" w:rsidP="00D176B8">
      <w:pPr>
        <w:ind w:firstLine="567"/>
      </w:pPr>
      <w:r w:rsidRPr="00262369">
        <w:t>6.1. Настоящее Соглашение вступает в силу с момента его официального опубликования.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6.</w:t>
      </w:r>
      <w:r w:rsidR="00163520">
        <w:rPr>
          <w:rFonts w:cs="Times New Roman"/>
          <w:szCs w:val="24"/>
        </w:rPr>
        <w:t>2</w:t>
      </w:r>
      <w:r w:rsidRPr="00CB7995">
        <w:rPr>
          <w:rFonts w:cs="Times New Roman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 xml:space="preserve">. При прекращении действия </w:t>
      </w:r>
      <w:r w:rsidR="00254316">
        <w:rPr>
          <w:rFonts w:cs="Times New Roman"/>
          <w:szCs w:val="24"/>
        </w:rPr>
        <w:t>Соглашения Совет депутатов сельского</w:t>
      </w:r>
      <w:r w:rsidR="00D2605F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r w:rsidR="00254316">
        <w:rPr>
          <w:rFonts w:cs="Times New Roman"/>
          <w:szCs w:val="24"/>
        </w:rPr>
        <w:t>Березняковское</w:t>
      </w:r>
      <w:r w:rsidRPr="00CB7995">
        <w:rPr>
          <w:rFonts w:cs="Times New Roman"/>
          <w:szCs w:val="24"/>
        </w:rPr>
        <w:t xml:space="preserve"> обеспечивает перечисление в бюджет Сергиево-Посадского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4</w:t>
      </w:r>
      <w:r w:rsidRPr="00CB7995">
        <w:rPr>
          <w:rFonts w:cs="Times New Roman"/>
          <w:szCs w:val="24"/>
        </w:rPr>
        <w:t>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5</w:t>
      </w:r>
      <w:r w:rsidRPr="00CB7995">
        <w:rPr>
          <w:rFonts w:cs="Times New Roman"/>
          <w:szCs w:val="24"/>
        </w:rPr>
        <w:t>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6</w:t>
      </w:r>
      <w:r w:rsidRPr="00CB7995">
        <w:rPr>
          <w:rFonts w:cs="Times New Roman"/>
          <w:szCs w:val="24"/>
        </w:rPr>
        <w:t xml:space="preserve">. Настоящее Соглашение составлено в </w:t>
      </w:r>
      <w:r w:rsidR="00A802F2">
        <w:rPr>
          <w:rFonts w:cs="Times New Roman"/>
          <w:szCs w:val="24"/>
        </w:rPr>
        <w:t>трех</w:t>
      </w:r>
      <w:r w:rsidRPr="00CB7995">
        <w:rPr>
          <w:rFonts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D176B8" w:rsidRDefault="00D176B8" w:rsidP="00D176B8">
      <w:pPr>
        <w:ind w:firstLine="567"/>
        <w:rPr>
          <w:rFonts w:cs="Times New Roman"/>
          <w:szCs w:val="24"/>
        </w:rPr>
      </w:pPr>
    </w:p>
    <w:p w:rsidR="006077B9" w:rsidRPr="00DA45CA" w:rsidRDefault="009D4B85" w:rsidP="009E7E51">
      <w:pPr>
        <w:pStyle w:val="a9"/>
        <w:numPr>
          <w:ilvl w:val="0"/>
          <w:numId w:val="8"/>
        </w:numPr>
        <w:jc w:val="center"/>
        <w:rPr>
          <w:rFonts w:cs="Times New Roman"/>
          <w:b/>
          <w:sz w:val="22"/>
        </w:rPr>
      </w:pPr>
      <w:r w:rsidRPr="00DA45CA">
        <w:rPr>
          <w:rFonts w:cs="Times New Roman"/>
          <w:b/>
          <w:sz w:val="22"/>
        </w:rPr>
        <w:t>Реквизиты и подписи Сторон</w:t>
      </w:r>
    </w:p>
    <w:p w:rsidR="009E7E51" w:rsidRPr="009E7E51" w:rsidRDefault="009E7E51" w:rsidP="009E7E51">
      <w:pPr>
        <w:pStyle w:val="a9"/>
        <w:rPr>
          <w:rFonts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D4B85" w:rsidTr="00F43FDF">
        <w:tc>
          <w:tcPr>
            <w:tcW w:w="3379" w:type="dxa"/>
          </w:tcPr>
          <w:p w:rsidR="009D4B85" w:rsidRPr="00F972B7" w:rsidRDefault="009D4B85" w:rsidP="00D176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72B7">
              <w:rPr>
                <w:b/>
                <w:sz w:val="20"/>
                <w:szCs w:val="20"/>
              </w:rPr>
              <w:t xml:space="preserve">Совет </w:t>
            </w:r>
            <w:r w:rsidR="00D2605F" w:rsidRPr="00F972B7">
              <w:rPr>
                <w:b/>
                <w:sz w:val="20"/>
                <w:szCs w:val="20"/>
              </w:rPr>
              <w:t xml:space="preserve">депутатов </w:t>
            </w:r>
            <w:r w:rsidR="007B749E" w:rsidRPr="00F972B7">
              <w:rPr>
                <w:b/>
                <w:sz w:val="20"/>
                <w:szCs w:val="20"/>
              </w:rPr>
              <w:t>сельского</w:t>
            </w:r>
            <w:r w:rsidR="00D2605F" w:rsidRPr="00F972B7">
              <w:rPr>
                <w:b/>
                <w:sz w:val="20"/>
                <w:szCs w:val="20"/>
              </w:rPr>
              <w:t xml:space="preserve"> поселения </w:t>
            </w:r>
            <w:r w:rsidR="007B749E" w:rsidRPr="00F972B7">
              <w:rPr>
                <w:b/>
                <w:sz w:val="20"/>
                <w:szCs w:val="20"/>
              </w:rPr>
              <w:t>Березняковское</w:t>
            </w:r>
          </w:p>
          <w:p w:rsidR="003D680E" w:rsidRPr="00F972B7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F972B7" w:rsidRDefault="00291B3C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F972B7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972B7">
              <w:rPr>
                <w:sz w:val="20"/>
                <w:szCs w:val="20"/>
              </w:rPr>
              <w:t>Юридический адрес: 1413</w:t>
            </w:r>
            <w:r w:rsidR="007B749E" w:rsidRPr="00F972B7">
              <w:rPr>
                <w:sz w:val="20"/>
                <w:szCs w:val="20"/>
              </w:rPr>
              <w:t>27</w:t>
            </w:r>
            <w:r w:rsidRPr="00F972B7">
              <w:rPr>
                <w:sz w:val="20"/>
                <w:szCs w:val="20"/>
              </w:rPr>
              <w:t xml:space="preserve">, Московская область, </w:t>
            </w:r>
          </w:p>
          <w:p w:rsidR="003D680E" w:rsidRPr="00F972B7" w:rsidRDefault="00816D85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972B7">
              <w:rPr>
                <w:sz w:val="20"/>
                <w:szCs w:val="20"/>
              </w:rPr>
              <w:t xml:space="preserve">Сергиево-Посадский район, </w:t>
            </w:r>
            <w:r w:rsidR="007B749E" w:rsidRPr="00F972B7">
              <w:rPr>
                <w:sz w:val="20"/>
                <w:szCs w:val="20"/>
              </w:rPr>
              <w:t>деревня Березняки</w:t>
            </w:r>
            <w:r w:rsidR="00174932" w:rsidRPr="00F972B7">
              <w:rPr>
                <w:sz w:val="20"/>
                <w:szCs w:val="20"/>
              </w:rPr>
              <w:t xml:space="preserve">, </w:t>
            </w:r>
            <w:r w:rsidR="003D680E" w:rsidRPr="00F972B7">
              <w:rPr>
                <w:sz w:val="20"/>
                <w:szCs w:val="20"/>
              </w:rPr>
              <w:t>д.</w:t>
            </w:r>
            <w:r w:rsidR="00174932" w:rsidRPr="00F972B7">
              <w:rPr>
                <w:sz w:val="20"/>
                <w:szCs w:val="20"/>
              </w:rPr>
              <w:t>1</w:t>
            </w:r>
            <w:r w:rsidR="007B749E" w:rsidRPr="00F972B7">
              <w:rPr>
                <w:sz w:val="20"/>
                <w:szCs w:val="20"/>
              </w:rPr>
              <w:t>01</w:t>
            </w:r>
          </w:p>
          <w:p w:rsidR="0025557D" w:rsidRPr="00F972B7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972B7">
              <w:rPr>
                <w:sz w:val="20"/>
                <w:szCs w:val="20"/>
              </w:rPr>
              <w:t>ИНН 504208</w:t>
            </w:r>
            <w:r w:rsidR="00174932" w:rsidRPr="00F972B7">
              <w:rPr>
                <w:sz w:val="20"/>
                <w:szCs w:val="20"/>
              </w:rPr>
              <w:t>37</w:t>
            </w:r>
            <w:r w:rsidR="007B749E" w:rsidRPr="00F972B7">
              <w:rPr>
                <w:sz w:val="20"/>
                <w:szCs w:val="20"/>
              </w:rPr>
              <w:t>2</w:t>
            </w:r>
            <w:r w:rsidR="00174932" w:rsidRPr="00F972B7">
              <w:rPr>
                <w:sz w:val="20"/>
                <w:szCs w:val="20"/>
              </w:rPr>
              <w:t>0</w:t>
            </w:r>
          </w:p>
          <w:p w:rsidR="0025557D" w:rsidRPr="00F972B7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972B7">
              <w:rPr>
                <w:sz w:val="20"/>
                <w:szCs w:val="20"/>
              </w:rPr>
              <w:t>КПП 504201001</w:t>
            </w:r>
          </w:p>
          <w:p w:rsidR="00057244" w:rsidRPr="00F972B7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972B7">
              <w:rPr>
                <w:sz w:val="20"/>
                <w:szCs w:val="20"/>
              </w:rPr>
              <w:t xml:space="preserve">УФК по Московской области </w:t>
            </w:r>
            <w:r w:rsidR="00291B3C" w:rsidRPr="00F972B7">
              <w:rPr>
                <w:sz w:val="20"/>
                <w:szCs w:val="20"/>
              </w:rPr>
              <w:t xml:space="preserve">(Финансовое управление администрации Сергиево-Посадского муниципального района Московской области </w:t>
            </w:r>
            <w:r w:rsidRPr="00F972B7">
              <w:rPr>
                <w:sz w:val="20"/>
                <w:szCs w:val="20"/>
              </w:rPr>
              <w:t>(</w:t>
            </w:r>
            <w:r w:rsidR="00374114" w:rsidRPr="00F972B7">
              <w:rPr>
                <w:sz w:val="20"/>
                <w:szCs w:val="20"/>
              </w:rPr>
              <w:t>Администрация</w:t>
            </w:r>
            <w:r w:rsidR="00291B3C" w:rsidRPr="00F972B7">
              <w:rPr>
                <w:sz w:val="20"/>
                <w:szCs w:val="20"/>
              </w:rPr>
              <w:t xml:space="preserve"> </w:t>
            </w:r>
            <w:r w:rsidR="007B749E" w:rsidRPr="00F972B7">
              <w:rPr>
                <w:sz w:val="20"/>
                <w:szCs w:val="20"/>
              </w:rPr>
              <w:t>сельского</w:t>
            </w:r>
            <w:r w:rsidR="00291B3C" w:rsidRPr="00F972B7">
              <w:rPr>
                <w:sz w:val="20"/>
                <w:szCs w:val="20"/>
              </w:rPr>
              <w:t xml:space="preserve"> поселения </w:t>
            </w:r>
            <w:r w:rsidR="007B749E" w:rsidRPr="00F972B7">
              <w:rPr>
                <w:sz w:val="20"/>
                <w:szCs w:val="20"/>
              </w:rPr>
              <w:t>Березняки</w:t>
            </w:r>
            <w:r w:rsidR="00291B3C" w:rsidRPr="00F972B7">
              <w:rPr>
                <w:sz w:val="20"/>
                <w:szCs w:val="20"/>
              </w:rPr>
              <w:t xml:space="preserve"> </w:t>
            </w:r>
            <w:r w:rsidRPr="00F972B7">
              <w:rPr>
                <w:sz w:val="20"/>
                <w:szCs w:val="20"/>
              </w:rPr>
              <w:t>л/с 0</w:t>
            </w:r>
            <w:r w:rsidR="007B749E" w:rsidRPr="00F972B7">
              <w:rPr>
                <w:sz w:val="20"/>
                <w:szCs w:val="20"/>
              </w:rPr>
              <w:t>3</w:t>
            </w:r>
            <w:r w:rsidR="00174932" w:rsidRPr="00F972B7">
              <w:rPr>
                <w:sz w:val="20"/>
                <w:szCs w:val="20"/>
              </w:rPr>
              <w:t>000</w:t>
            </w:r>
            <w:r w:rsidRPr="00F972B7">
              <w:rPr>
                <w:sz w:val="20"/>
                <w:szCs w:val="20"/>
              </w:rPr>
              <w:t>00</w:t>
            </w:r>
            <w:r w:rsidR="007B749E" w:rsidRPr="00F972B7">
              <w:rPr>
                <w:sz w:val="20"/>
                <w:szCs w:val="20"/>
              </w:rPr>
              <w:t>25</w:t>
            </w:r>
            <w:r w:rsidR="00174932" w:rsidRPr="00F972B7">
              <w:rPr>
                <w:sz w:val="20"/>
                <w:szCs w:val="20"/>
              </w:rPr>
              <w:t>0</w:t>
            </w:r>
            <w:r w:rsidRPr="00F972B7">
              <w:rPr>
                <w:sz w:val="20"/>
                <w:szCs w:val="20"/>
              </w:rPr>
              <w:t>0)</w:t>
            </w:r>
          </w:p>
          <w:p w:rsidR="0025557D" w:rsidRPr="00F972B7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972B7">
              <w:rPr>
                <w:sz w:val="20"/>
                <w:szCs w:val="20"/>
              </w:rPr>
              <w:t xml:space="preserve">р/с 40204810600000002282 в </w:t>
            </w:r>
            <w:r w:rsidR="0025557D" w:rsidRPr="00F972B7">
              <w:rPr>
                <w:sz w:val="20"/>
                <w:szCs w:val="20"/>
              </w:rPr>
              <w:t>ГУ банка России по ЦФО Москва 35</w:t>
            </w:r>
          </w:p>
          <w:p w:rsidR="00057244" w:rsidRPr="00F972B7" w:rsidRDefault="00057244" w:rsidP="00291B3C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972B7">
              <w:rPr>
                <w:sz w:val="20"/>
                <w:szCs w:val="20"/>
              </w:rPr>
              <w:t>БИК 044</w:t>
            </w:r>
            <w:r w:rsidR="00291B3C" w:rsidRPr="00F972B7">
              <w:rPr>
                <w:sz w:val="20"/>
                <w:szCs w:val="20"/>
              </w:rPr>
              <w:t>525000</w:t>
            </w:r>
          </w:p>
        </w:tc>
        <w:tc>
          <w:tcPr>
            <w:tcW w:w="3379" w:type="dxa"/>
          </w:tcPr>
          <w:p w:rsidR="009D4B85" w:rsidRPr="00F972B7" w:rsidRDefault="009D4B85" w:rsidP="00D176B8">
            <w:pPr>
              <w:jc w:val="center"/>
              <w:rPr>
                <w:b/>
                <w:sz w:val="20"/>
                <w:szCs w:val="20"/>
              </w:rPr>
            </w:pPr>
            <w:r w:rsidRPr="00F972B7">
              <w:rPr>
                <w:b/>
                <w:sz w:val="20"/>
                <w:szCs w:val="20"/>
              </w:rPr>
              <w:t>Совет депутатов Сергиево-Посадского муниципального района</w:t>
            </w:r>
          </w:p>
          <w:p w:rsidR="003D680E" w:rsidRPr="00F972B7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F972B7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F972B7">
              <w:rPr>
                <w:rFonts w:cs="Times New Roman"/>
                <w:sz w:val="20"/>
                <w:szCs w:val="20"/>
              </w:rPr>
              <w:t xml:space="preserve"> </w:t>
            </w:r>
            <w:r w:rsidRPr="00F972B7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ИНН 5042079241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КПП 504201001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</w:t>
            </w:r>
            <w:r w:rsidR="00F972B7">
              <w:rPr>
                <w:rFonts w:cs="Times New Roman"/>
                <w:sz w:val="20"/>
                <w:szCs w:val="20"/>
              </w:rPr>
              <w:t>/</w:t>
            </w:r>
            <w:r w:rsidRPr="00F972B7">
              <w:rPr>
                <w:rFonts w:cs="Times New Roman"/>
                <w:sz w:val="20"/>
                <w:szCs w:val="20"/>
              </w:rPr>
              <w:t>с 03000000110</w:t>
            </w:r>
            <w:r w:rsidR="00F972B7">
              <w:rPr>
                <w:rFonts w:cs="Times New Roman"/>
                <w:sz w:val="20"/>
                <w:szCs w:val="20"/>
              </w:rPr>
              <w:t>)</w:t>
            </w:r>
            <w:r w:rsidRPr="00F972B7">
              <w:rPr>
                <w:rFonts w:cs="Times New Roman"/>
                <w:sz w:val="20"/>
                <w:szCs w:val="20"/>
              </w:rPr>
              <w:t>,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 xml:space="preserve">р/с 40204810100000002229 в ГУ Банка России по ЦФО </w:t>
            </w:r>
            <w:proofErr w:type="spellStart"/>
            <w:r w:rsidRPr="00F972B7">
              <w:rPr>
                <w:rFonts w:cs="Times New Roman"/>
                <w:sz w:val="20"/>
                <w:szCs w:val="20"/>
              </w:rPr>
              <w:t>г.Москва</w:t>
            </w:r>
            <w:proofErr w:type="spellEnd"/>
            <w:r w:rsidRPr="00F972B7"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 xml:space="preserve">БИК </w:t>
            </w:r>
            <w:r w:rsidR="00F972B7" w:rsidRPr="00F972B7">
              <w:rPr>
                <w:rFonts w:cs="Times New Roman"/>
                <w:sz w:val="20"/>
                <w:szCs w:val="20"/>
              </w:rPr>
              <w:t>044525000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D4B85" w:rsidRPr="00F972B7" w:rsidRDefault="009D4B85" w:rsidP="00D176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72B7">
              <w:rPr>
                <w:rFonts w:cs="Times New Roman"/>
                <w:b/>
                <w:sz w:val="20"/>
                <w:szCs w:val="20"/>
              </w:rPr>
              <w:t>Контрольно-счетная комиссия Сергиево-Посадского муниципального района</w:t>
            </w:r>
          </w:p>
          <w:p w:rsidR="003D680E" w:rsidRPr="00F972B7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F972B7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F972B7">
              <w:rPr>
                <w:rFonts w:cs="Times New Roman"/>
                <w:sz w:val="20"/>
                <w:szCs w:val="20"/>
              </w:rPr>
              <w:t xml:space="preserve"> </w:t>
            </w:r>
            <w:r w:rsidRPr="00F972B7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ИНН 5042090982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 xml:space="preserve"> КПП 504201001</w:t>
            </w:r>
          </w:p>
          <w:p w:rsidR="00F972B7" w:rsidRDefault="00F972B7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УФК по Московской области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Финансовое управление администрации Сергиево-Посадского муниципального района Московской области (Контрольно-счетная комиссия Сергиево-Посадского муниципального района л/с 03000000590)</w:t>
            </w:r>
          </w:p>
          <w:p w:rsidR="00057244" w:rsidRPr="00F972B7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2B7">
              <w:rPr>
                <w:rFonts w:cs="Times New Roman"/>
                <w:sz w:val="20"/>
                <w:szCs w:val="20"/>
              </w:rPr>
              <w:t>р/с 40204810345250002229 в ГУ банка России по ЦФО Москва 35 БИК 044525000</w:t>
            </w:r>
          </w:p>
        </w:tc>
      </w:tr>
    </w:tbl>
    <w:p w:rsidR="00025E0F" w:rsidRPr="00CB7995" w:rsidRDefault="00025E0F" w:rsidP="00D176B8">
      <w:pPr>
        <w:pStyle w:val="a5"/>
        <w:spacing w:before="0" w:beforeAutospacing="0" w:after="0" w:afterAutospacing="0"/>
        <w:ind w:firstLine="284"/>
        <w:jc w:val="both"/>
        <w:rPr>
          <w:rStyle w:val="a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30CF" w:rsidTr="00F43FDF">
        <w:tc>
          <w:tcPr>
            <w:tcW w:w="3379" w:type="dxa"/>
          </w:tcPr>
          <w:p w:rsidR="00D130CF" w:rsidRPr="00F972B7" w:rsidRDefault="00940784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F972B7">
              <w:rPr>
                <w:rStyle w:val="a6"/>
                <w:sz w:val="20"/>
                <w:szCs w:val="20"/>
              </w:rPr>
              <w:t>Председатель Совета депутатов</w:t>
            </w:r>
          </w:p>
          <w:p w:rsidR="00D130CF" w:rsidRPr="00F972B7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</w:p>
          <w:p w:rsidR="00D130CF" w:rsidRPr="00F972B7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3379" w:type="dxa"/>
          </w:tcPr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F972B7">
              <w:rPr>
                <w:rStyle w:val="a6"/>
                <w:sz w:val="20"/>
                <w:szCs w:val="20"/>
              </w:rPr>
              <w:t>Председатель Совета депутатов Сергиево-Посадского муниципального района</w:t>
            </w:r>
          </w:p>
          <w:p w:rsidR="00F972B7" w:rsidRPr="00F972B7" w:rsidRDefault="00F972B7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</w:p>
        </w:tc>
        <w:tc>
          <w:tcPr>
            <w:tcW w:w="3379" w:type="dxa"/>
          </w:tcPr>
          <w:p w:rsidR="00D130CF" w:rsidRPr="00F972B7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r w:rsidRPr="00F972B7">
              <w:rPr>
                <w:rStyle w:val="a6"/>
                <w:sz w:val="20"/>
                <w:szCs w:val="20"/>
              </w:rPr>
              <w:t>Председатель Контрольно-счетной комиссии</w:t>
            </w:r>
          </w:p>
        </w:tc>
      </w:tr>
      <w:tr w:rsidR="00D130CF" w:rsidTr="00F43FDF">
        <w:tc>
          <w:tcPr>
            <w:tcW w:w="3379" w:type="dxa"/>
          </w:tcPr>
          <w:p w:rsidR="00D130CF" w:rsidRPr="00D130CF" w:rsidRDefault="00174932" w:rsidP="007B749E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________</w:t>
            </w:r>
            <w:r w:rsidR="007B749E">
              <w:rPr>
                <w:rStyle w:val="a6"/>
                <w:b w:val="0"/>
              </w:rPr>
              <w:t>____</w:t>
            </w:r>
            <w:r>
              <w:rPr>
                <w:rStyle w:val="a6"/>
                <w:b w:val="0"/>
              </w:rPr>
              <w:t>__</w:t>
            </w:r>
            <w:r w:rsidR="00D130CF">
              <w:rPr>
                <w:rStyle w:val="a6"/>
                <w:b w:val="0"/>
              </w:rPr>
              <w:t>_</w:t>
            </w:r>
            <w:r w:rsidR="007B749E">
              <w:rPr>
                <w:rStyle w:val="a6"/>
                <w:b w:val="0"/>
              </w:rPr>
              <w:t>В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7B749E">
              <w:rPr>
                <w:rStyle w:val="a6"/>
                <w:b w:val="0"/>
              </w:rPr>
              <w:t>В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7B749E">
              <w:rPr>
                <w:rStyle w:val="a6"/>
                <w:b w:val="0"/>
              </w:rPr>
              <w:t>Жульев</w:t>
            </w:r>
          </w:p>
        </w:tc>
        <w:tc>
          <w:tcPr>
            <w:tcW w:w="3379" w:type="dxa"/>
          </w:tcPr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D130CF">
              <w:rPr>
                <w:rStyle w:val="a6"/>
                <w:b w:val="0"/>
              </w:rPr>
              <w:t>_________</w:t>
            </w:r>
            <w:r>
              <w:rPr>
                <w:rStyle w:val="a6"/>
                <w:b w:val="0"/>
              </w:rPr>
              <w:t>_</w:t>
            </w:r>
            <w:r w:rsidRPr="00D130CF">
              <w:rPr>
                <w:rStyle w:val="a6"/>
                <w:b w:val="0"/>
              </w:rPr>
              <w:t>_Р.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Г.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Pr="00A56D8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A56D84">
              <w:rPr>
                <w:rStyle w:val="a6"/>
                <w:b w:val="0"/>
              </w:rPr>
              <w:t>________________Д. С. Демин</w:t>
            </w:r>
          </w:p>
        </w:tc>
      </w:tr>
    </w:tbl>
    <w:p w:rsidR="00A129E8" w:rsidRDefault="00A129E8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A129E8" w:rsidRDefault="00A129E8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A129E8" w:rsidRDefault="00A129E8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A129E8" w:rsidRDefault="00A129E8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DA45CA" w:rsidRDefault="00DA45CA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DA45CA" w:rsidRDefault="00DA45CA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  <w:bookmarkStart w:id="8" w:name="_GoBack"/>
      <w:bookmarkEnd w:id="8"/>
    </w:p>
    <w:p w:rsidR="00CB7995" w:rsidRPr="00CB7995" w:rsidRDefault="00CB799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  <w:r w:rsidRPr="00CB7995">
        <w:rPr>
          <w:rFonts w:eastAsia="Calibri"/>
        </w:rPr>
        <w:lastRenderedPageBreak/>
        <w:t>Приложение № 1</w:t>
      </w:r>
    </w:p>
    <w:p w:rsidR="00CB7995" w:rsidRPr="00E93060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E93060">
        <w:rPr>
          <w:rFonts w:eastAsia="Calibri" w:cs="Times New Roman"/>
          <w:sz w:val="20"/>
          <w:szCs w:val="20"/>
        </w:rPr>
        <w:t xml:space="preserve">к Соглашению о передаче Контрольно-счетной комиссии Сергиево-Посадского муниципального района полномочий Контрольно-счетного органа </w:t>
      </w:r>
      <w:r w:rsidR="007B749E">
        <w:rPr>
          <w:rFonts w:eastAsia="Calibri" w:cs="Times New Roman"/>
          <w:sz w:val="20"/>
          <w:szCs w:val="20"/>
        </w:rPr>
        <w:t>сельского</w:t>
      </w:r>
      <w:r w:rsidR="003832EA">
        <w:rPr>
          <w:rFonts w:eastAsia="Calibri" w:cs="Times New Roman"/>
          <w:sz w:val="20"/>
          <w:szCs w:val="20"/>
        </w:rPr>
        <w:t xml:space="preserve"> поселения</w:t>
      </w:r>
      <w:r w:rsidRPr="00E93060">
        <w:rPr>
          <w:rFonts w:eastAsia="Calibri" w:cs="Times New Roman"/>
          <w:sz w:val="20"/>
          <w:szCs w:val="20"/>
        </w:rPr>
        <w:t xml:space="preserve"> </w:t>
      </w:r>
      <w:r w:rsidR="007B749E">
        <w:rPr>
          <w:rFonts w:eastAsia="Calibri" w:cs="Times New Roman"/>
          <w:sz w:val="20"/>
          <w:szCs w:val="20"/>
        </w:rPr>
        <w:t>Березняковское</w:t>
      </w:r>
      <w:r w:rsidRPr="00E93060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М Е Т О Д И К А</w:t>
      </w:r>
    </w:p>
    <w:p w:rsidR="00CB7995" w:rsidRPr="00CB7995" w:rsidRDefault="00E93060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CB7995" w:rsidRPr="000A5E2F" w:rsidRDefault="000A5E2F" w:rsidP="000A5E2F">
      <w:pPr>
        <w:spacing w:before="120" w:after="120"/>
        <w:ind w:firstLine="284"/>
        <w:rPr>
          <w:rFonts w:cs="Times New Roman"/>
          <w:szCs w:val="24"/>
        </w:rPr>
      </w:pPr>
      <w:r w:rsidRPr="000A5E2F">
        <w:rPr>
          <w:rFonts w:cs="Times New Roman"/>
          <w:szCs w:val="24"/>
        </w:rPr>
        <w:t>Объем межбюджетных трансфертов</w:t>
      </w:r>
      <w:r w:rsidR="00CB7995" w:rsidRPr="000A5E2F">
        <w:rPr>
          <w:rFonts w:cs="Times New Roman"/>
          <w:szCs w:val="24"/>
        </w:rPr>
        <w:t xml:space="preserve">, предоставляемых из бюджета </w:t>
      </w:r>
      <w:r w:rsidR="007B749E">
        <w:rPr>
          <w:rFonts w:cs="Times New Roman"/>
          <w:szCs w:val="24"/>
        </w:rPr>
        <w:t>сельского</w:t>
      </w:r>
      <w:r w:rsidR="00BF3E53">
        <w:rPr>
          <w:rFonts w:cs="Times New Roman"/>
          <w:szCs w:val="24"/>
        </w:rPr>
        <w:t xml:space="preserve"> поселения </w:t>
      </w:r>
      <w:r w:rsidR="007B749E">
        <w:rPr>
          <w:rFonts w:cs="Times New Roman"/>
          <w:szCs w:val="24"/>
        </w:rPr>
        <w:t>Березняковское</w:t>
      </w:r>
      <w:r w:rsidR="00CB7995" w:rsidRPr="000A5E2F">
        <w:rPr>
          <w:rFonts w:cs="Times New Roman"/>
          <w:szCs w:val="24"/>
        </w:rPr>
        <w:t xml:space="preserve">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Ежегодный объем межбюджетных трансфертов определен на передаваемый период в сумме:</w:t>
      </w:r>
    </w:p>
    <w:p w:rsidR="000A5E2F" w:rsidRDefault="000A5E2F" w:rsidP="000A5E2F">
      <w:pPr>
        <w:spacing w:before="120" w:after="120"/>
        <w:ind w:left="284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ОТ=(ЗП+МЗ)</w:t>
      </w:r>
      <w:r>
        <w:rPr>
          <w:rFonts w:cs="Times New Roman"/>
          <w:b/>
          <w:szCs w:val="24"/>
        </w:rPr>
        <w:t>/12*</w:t>
      </w:r>
      <w:proofErr w:type="gramStart"/>
      <w:r>
        <w:rPr>
          <w:rFonts w:cs="Times New Roman"/>
          <w:b/>
          <w:szCs w:val="24"/>
        </w:rPr>
        <w:t>П</w:t>
      </w:r>
      <w:proofErr w:type="gramEnd"/>
      <w:r>
        <w:rPr>
          <w:rFonts w:cs="Times New Roman"/>
          <w:b/>
          <w:szCs w:val="24"/>
        </w:rPr>
        <w:t>, где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ОТ – </w:t>
      </w:r>
      <w:r w:rsidRPr="000A5E2F">
        <w:rPr>
          <w:rFonts w:cs="Times New Roman"/>
          <w:szCs w:val="24"/>
        </w:rPr>
        <w:t>объем межбюджетных трансфертов, подлежащий передаче в бюджет Сергиево-Посадского муниципального района;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ЗП – </w:t>
      </w:r>
      <w:r w:rsidRPr="000A5E2F">
        <w:rPr>
          <w:rFonts w:cs="Times New Roman"/>
          <w:szCs w:val="24"/>
        </w:rPr>
        <w:t>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МЗ - </w:t>
      </w:r>
      <w:r w:rsidRPr="000A5E2F">
        <w:rPr>
          <w:rFonts w:cs="Times New Roman"/>
          <w:szCs w:val="24"/>
        </w:rPr>
        <w:t>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П – </w:t>
      </w:r>
      <w:r w:rsidRPr="000A5E2F">
        <w:rPr>
          <w:rFonts w:cs="Times New Roman"/>
          <w:szCs w:val="24"/>
        </w:rPr>
        <w:t>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CB7995" w:rsidRP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eastAsia="Calibri" w:cs="Times New Roman"/>
          <w:szCs w:val="24"/>
        </w:rPr>
      </w:pPr>
      <w:r w:rsidRPr="000A5E2F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труда) (ЗП) на </w:t>
      </w:r>
      <w:r w:rsidR="00E93060">
        <w:rPr>
          <w:rFonts w:eastAsia="Calibri" w:cs="Times New Roman"/>
          <w:szCs w:val="24"/>
        </w:rPr>
        <w:t>одного специалиста, исполняющего переданные полномочия поселения</w:t>
      </w:r>
      <w:r w:rsidRPr="000A5E2F">
        <w:rPr>
          <w:rFonts w:eastAsia="Calibri" w:cs="Times New Roman"/>
          <w:szCs w:val="24"/>
        </w:rPr>
        <w:t>, определен исходя из расчета:</w:t>
      </w:r>
    </w:p>
    <w:p w:rsidR="000A5E2F" w:rsidRPr="000A5E2F" w:rsidRDefault="000A5E2F" w:rsidP="000A5E2F">
      <w:pPr>
        <w:spacing w:before="120" w:after="120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ЗП= (К</w:t>
      </w:r>
      <w:proofErr w:type="gramStart"/>
      <w:r w:rsidRPr="000A5E2F">
        <w:rPr>
          <w:rFonts w:cs="Times New Roman"/>
          <w:b/>
          <w:szCs w:val="24"/>
        </w:rPr>
        <w:t>1</w:t>
      </w:r>
      <w:proofErr w:type="gramEnd"/>
      <w:r w:rsidRPr="000A5E2F">
        <w:rPr>
          <w:rFonts w:cs="Times New Roman"/>
          <w:b/>
          <w:szCs w:val="24"/>
        </w:rPr>
        <w:t>*К2*К3)*К4)/100)* Ч, где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К1</w:t>
      </w:r>
      <w:r w:rsidRPr="000A5E2F">
        <w:rPr>
          <w:rFonts w:cs="Times New Roman"/>
          <w:szCs w:val="24"/>
        </w:rPr>
        <w:t xml:space="preserve"> – размер должного оклада специалиста II категории (7 530 руб.);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К2</w:t>
      </w:r>
      <w:r w:rsidRPr="000A5E2F">
        <w:rPr>
          <w:rFonts w:cs="Times New Roman"/>
          <w:szCs w:val="24"/>
        </w:rPr>
        <w:t xml:space="preserve"> – коэффициент должностного оклада (2,</w:t>
      </w:r>
      <w:r w:rsidR="0023054A">
        <w:rPr>
          <w:rFonts w:cs="Times New Roman"/>
          <w:szCs w:val="24"/>
        </w:rPr>
        <w:t>8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К3</w:t>
      </w:r>
      <w:r w:rsidRPr="000A5E2F">
        <w:rPr>
          <w:rFonts w:cs="Times New Roman"/>
          <w:szCs w:val="24"/>
        </w:rPr>
        <w:t xml:space="preserve"> – количество должностных окладов в год (3</w:t>
      </w:r>
      <w:r w:rsidR="0023054A">
        <w:rPr>
          <w:rFonts w:cs="Times New Roman"/>
          <w:szCs w:val="24"/>
        </w:rPr>
        <w:t>5</w:t>
      </w:r>
      <w:r w:rsidRPr="000A5E2F">
        <w:rPr>
          <w:rFonts w:cs="Times New Roman"/>
          <w:szCs w:val="24"/>
        </w:rPr>
        <w:t>,</w:t>
      </w:r>
      <w:r w:rsidR="0023054A">
        <w:rPr>
          <w:rFonts w:cs="Times New Roman"/>
          <w:szCs w:val="24"/>
        </w:rPr>
        <w:t>9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К4</w:t>
      </w:r>
      <w:r w:rsidRPr="000A5E2F">
        <w:rPr>
          <w:rFonts w:cs="Times New Roman"/>
          <w:szCs w:val="24"/>
        </w:rPr>
        <w:t xml:space="preserve"> – размер начислений на оплату труда (30,2%);</w:t>
      </w:r>
    </w:p>
    <w:p w:rsid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Ч</w:t>
      </w:r>
      <w:r w:rsidRPr="000A5E2F">
        <w:rPr>
          <w:rFonts w:cs="Times New Roman"/>
          <w:szCs w:val="24"/>
        </w:rPr>
        <w:t xml:space="preserve"> - расчетная численность органа администрации муниципального района, исполняющего передаваемые п</w:t>
      </w:r>
      <w:r>
        <w:rPr>
          <w:rFonts w:cs="Times New Roman"/>
          <w:szCs w:val="24"/>
        </w:rPr>
        <w:t xml:space="preserve">о данному Соглашению полномочия </w:t>
      </w:r>
      <w:r w:rsidR="00940784">
        <w:rPr>
          <w:rFonts w:cs="Times New Roman"/>
          <w:b/>
          <w:szCs w:val="24"/>
        </w:rPr>
        <w:t>0</w:t>
      </w:r>
      <w:r w:rsidRPr="003832EA">
        <w:rPr>
          <w:rFonts w:cs="Times New Roman"/>
          <w:b/>
          <w:szCs w:val="24"/>
        </w:rPr>
        <w:t>,</w:t>
      </w:r>
      <w:r w:rsidR="009A1167">
        <w:rPr>
          <w:rFonts w:cs="Times New Roman"/>
          <w:b/>
          <w:szCs w:val="24"/>
        </w:rPr>
        <w:t>2</w:t>
      </w:r>
      <w:r w:rsidR="007B749E">
        <w:rPr>
          <w:rFonts w:cs="Times New Roman"/>
          <w:b/>
          <w:szCs w:val="24"/>
        </w:rPr>
        <w:t>3</w:t>
      </w:r>
      <w:r w:rsidRPr="009E7E51">
        <w:rPr>
          <w:rFonts w:cs="Times New Roman"/>
          <w:b/>
          <w:szCs w:val="24"/>
        </w:rPr>
        <w:t>.</w:t>
      </w:r>
    </w:p>
    <w:p w:rsidR="00CB7995" w:rsidRPr="00335E81" w:rsidRDefault="00CB7995" w:rsidP="00335E81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szCs w:val="24"/>
        </w:rPr>
        <w:t xml:space="preserve">Коэффициент </w:t>
      </w:r>
      <w:r w:rsidR="00335E81" w:rsidRPr="00335E81">
        <w:rPr>
          <w:rFonts w:cs="Times New Roman"/>
          <w:szCs w:val="24"/>
        </w:rPr>
        <w:t>расчетной суммы расходов на</w:t>
      </w:r>
      <w:r w:rsidRPr="00335E81">
        <w:rPr>
          <w:rFonts w:cs="Times New Roman"/>
          <w:szCs w:val="24"/>
        </w:rPr>
        <w:t xml:space="preserve"> оплат</w:t>
      </w:r>
      <w:r w:rsidR="00335E81" w:rsidRPr="00335E81">
        <w:rPr>
          <w:rFonts w:cs="Times New Roman"/>
          <w:szCs w:val="24"/>
        </w:rPr>
        <w:t>у работ,</w:t>
      </w:r>
      <w:r w:rsidRPr="00335E81">
        <w:rPr>
          <w:rFonts w:cs="Times New Roman"/>
          <w:szCs w:val="24"/>
        </w:rPr>
        <w:t xml:space="preserve"> услуг</w:t>
      </w:r>
      <w:r w:rsidR="00335E81">
        <w:rPr>
          <w:rFonts w:cs="Times New Roman"/>
          <w:szCs w:val="24"/>
        </w:rPr>
        <w:t xml:space="preserve">, приобретение оборудование, материальных запасов и прочих расходов для обеспечения исполнения переданных полномочий </w:t>
      </w:r>
      <w:r w:rsidRPr="00335E81">
        <w:rPr>
          <w:rFonts w:cs="Times New Roman"/>
          <w:b/>
          <w:szCs w:val="24"/>
        </w:rPr>
        <w:t>МЗ</w:t>
      </w:r>
      <w:r w:rsidR="00335E81" w:rsidRPr="00335E81">
        <w:rPr>
          <w:rFonts w:cs="Times New Roman"/>
          <w:b/>
          <w:szCs w:val="24"/>
        </w:rPr>
        <w:t xml:space="preserve"> - </w:t>
      </w:r>
      <w:r w:rsidR="00335E81">
        <w:rPr>
          <w:rFonts w:cs="Times New Roman"/>
          <w:szCs w:val="24"/>
        </w:rPr>
        <w:t>устанавливается равный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b/>
          <w:szCs w:val="24"/>
        </w:rPr>
        <w:t>0,</w:t>
      </w:r>
      <w:r w:rsidR="00E93060" w:rsidRPr="00335E81">
        <w:rPr>
          <w:rFonts w:cs="Times New Roman"/>
          <w:b/>
          <w:szCs w:val="24"/>
        </w:rPr>
        <w:t>2</w:t>
      </w:r>
      <w:r w:rsidRPr="00335E81">
        <w:rPr>
          <w:rFonts w:cs="Times New Roman"/>
          <w:szCs w:val="24"/>
        </w:rPr>
        <w:t xml:space="preserve"> от </w:t>
      </w:r>
      <w:r w:rsidR="00E93060" w:rsidRPr="00335E81">
        <w:rPr>
          <w:rFonts w:cs="Times New Roman"/>
          <w:szCs w:val="24"/>
        </w:rPr>
        <w:t>объема годовой заработной платы</w:t>
      </w:r>
      <w:r w:rsidR="00335E81" w:rsidRPr="00335E81">
        <w:rPr>
          <w:rFonts w:cs="Times New Roman"/>
          <w:szCs w:val="24"/>
        </w:rPr>
        <w:t xml:space="preserve"> (с учетом начислений на выплаты по оплате труда)</w:t>
      </w:r>
      <w:r w:rsidRPr="00335E81">
        <w:rPr>
          <w:rFonts w:cs="Times New Roman"/>
          <w:szCs w:val="24"/>
        </w:rPr>
        <w:t xml:space="preserve"> расчетн</w:t>
      </w:r>
      <w:r w:rsidR="00335E81" w:rsidRPr="00335E81">
        <w:rPr>
          <w:rFonts w:cs="Times New Roman"/>
          <w:szCs w:val="24"/>
        </w:rPr>
        <w:t>ой</w:t>
      </w:r>
      <w:r w:rsidRPr="00335E81">
        <w:rPr>
          <w:rFonts w:cs="Times New Roman"/>
          <w:szCs w:val="24"/>
        </w:rPr>
        <w:t xml:space="preserve"> численност</w:t>
      </w:r>
      <w:r w:rsidR="00335E81" w:rsidRPr="00335E81">
        <w:rPr>
          <w:rFonts w:cs="Times New Roman"/>
          <w:szCs w:val="24"/>
        </w:rPr>
        <w:t>и</w:t>
      </w:r>
      <w:r w:rsidRPr="00335E81">
        <w:rPr>
          <w:rFonts w:cs="Times New Roman"/>
          <w:szCs w:val="24"/>
        </w:rPr>
        <w:t xml:space="preserve"> контрольно-счетного органа района на передаваемые полномочия:</w:t>
      </w:r>
    </w:p>
    <w:p w:rsidR="00CB7995" w:rsidRPr="00CB7995" w:rsidRDefault="00335E81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МЗ=ЗП</w:t>
      </w:r>
      <w:r w:rsidR="00CB7995" w:rsidRPr="00CB7995"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>0,2</w:t>
      </w:r>
    </w:p>
    <w:p w:rsidR="00CB7995" w:rsidRPr="00CB7995" w:rsidRDefault="00CB7995" w:rsidP="00CB7995">
      <w:pPr>
        <w:spacing w:before="120" w:after="120"/>
        <w:ind w:left="5103"/>
        <w:rPr>
          <w:rFonts w:eastAsia="Calibri" w:cs="Times New Roman"/>
          <w:szCs w:val="24"/>
        </w:rPr>
      </w:pPr>
      <w:r w:rsidRPr="00CB7995">
        <w:rPr>
          <w:rFonts w:eastAsia="Calibri" w:cs="Times New Roman"/>
          <w:szCs w:val="24"/>
        </w:rPr>
        <w:lastRenderedPageBreak/>
        <w:t>Приложение № 2</w:t>
      </w:r>
    </w:p>
    <w:p w:rsidR="00CB7995" w:rsidRPr="00335E81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335E81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</w:t>
      </w:r>
      <w:r w:rsidR="002C4629">
        <w:rPr>
          <w:rFonts w:eastAsia="Calibri" w:cs="Times New Roman"/>
          <w:sz w:val="20"/>
          <w:szCs w:val="20"/>
        </w:rPr>
        <w:t>ии сельского</w:t>
      </w:r>
      <w:r w:rsidR="00B80A80">
        <w:rPr>
          <w:rFonts w:eastAsia="Calibri" w:cs="Times New Roman"/>
          <w:sz w:val="20"/>
          <w:szCs w:val="20"/>
        </w:rPr>
        <w:t xml:space="preserve"> поселения </w:t>
      </w:r>
      <w:r w:rsidR="002C4629">
        <w:rPr>
          <w:rFonts w:eastAsia="Calibri" w:cs="Times New Roman"/>
          <w:sz w:val="20"/>
          <w:szCs w:val="20"/>
        </w:rPr>
        <w:t>Березняковское</w:t>
      </w:r>
      <w:r w:rsidRPr="00335E81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Р А С Ч Е Т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Style w:val="a6"/>
          <w:rFonts w:cs="Times New Roman"/>
          <w:szCs w:val="24"/>
        </w:rPr>
      </w:pPr>
      <w:r w:rsidRPr="00CB7995">
        <w:rPr>
          <w:rFonts w:cs="Times New Roman"/>
          <w:b/>
          <w:bCs/>
          <w:szCs w:val="24"/>
        </w:rPr>
        <w:t>определения ежегодного объема межбюджетных трансфертов</w:t>
      </w:r>
      <w:r w:rsidRPr="00CB7995">
        <w:rPr>
          <w:rStyle w:val="a6"/>
          <w:rFonts w:cs="Times New Roman"/>
          <w:szCs w:val="24"/>
        </w:rPr>
        <w:t xml:space="preserve">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eastAsia="Calibri" w:cs="Times New Roman"/>
          <w:szCs w:val="24"/>
        </w:rPr>
        <w:t xml:space="preserve">1.1. </w:t>
      </w:r>
      <w:r w:rsidR="00D76A1B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</w:t>
      </w:r>
      <w:r w:rsidRPr="00CB7995">
        <w:rPr>
          <w:rFonts w:eastAsia="Calibri" w:cs="Times New Roman"/>
          <w:szCs w:val="24"/>
        </w:rPr>
        <w:t>труда</w:t>
      </w:r>
      <w:r w:rsidR="00D76A1B">
        <w:rPr>
          <w:rFonts w:eastAsia="Calibri" w:cs="Times New Roman"/>
          <w:szCs w:val="24"/>
        </w:rPr>
        <w:t>)</w:t>
      </w:r>
      <w:r w:rsidRPr="00CB7995">
        <w:rPr>
          <w:rFonts w:eastAsia="Calibri" w:cs="Times New Roman"/>
          <w:szCs w:val="24"/>
        </w:rPr>
        <w:t xml:space="preserve">, </w:t>
      </w:r>
      <w:r w:rsidRPr="00CB7995">
        <w:rPr>
          <w:rFonts w:eastAsia="Calibri" w:cs="Times New Roman"/>
          <w:b/>
          <w:szCs w:val="24"/>
        </w:rPr>
        <w:t xml:space="preserve">(ЗП) </w:t>
      </w:r>
      <w:r w:rsidRPr="00CB7995">
        <w:rPr>
          <w:rFonts w:eastAsia="Calibri" w:cs="Times New Roman"/>
          <w:szCs w:val="24"/>
        </w:rPr>
        <w:t>определены исходя из расчета, в соответствии с методикой:</w:t>
      </w:r>
      <w:r w:rsidRPr="00CB7995">
        <w:rPr>
          <w:rFonts w:cs="Times New Roman"/>
          <w:szCs w:val="24"/>
        </w:rPr>
        <w:t xml:space="preserve"> 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ЗП=(7530,00*</w:t>
      </w:r>
      <w:r w:rsidR="002757E0">
        <w:rPr>
          <w:rFonts w:cs="Times New Roman"/>
          <w:b/>
          <w:i/>
          <w:szCs w:val="24"/>
        </w:rPr>
        <w:t>2</w:t>
      </w:r>
      <w:r w:rsidRPr="00CB7995">
        <w:rPr>
          <w:rFonts w:cs="Times New Roman"/>
          <w:b/>
          <w:i/>
          <w:szCs w:val="24"/>
        </w:rPr>
        <w:t>,</w:t>
      </w:r>
      <w:r w:rsidR="002757E0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>*</w:t>
      </w:r>
      <w:r w:rsidR="002757E0">
        <w:rPr>
          <w:rFonts w:cs="Times New Roman"/>
          <w:b/>
          <w:i/>
          <w:szCs w:val="24"/>
        </w:rPr>
        <w:t>35</w:t>
      </w:r>
      <w:r w:rsidRPr="00CB7995">
        <w:rPr>
          <w:rFonts w:cs="Times New Roman"/>
          <w:b/>
          <w:i/>
          <w:szCs w:val="24"/>
        </w:rPr>
        <w:t>,</w:t>
      </w:r>
      <w:r w:rsidR="002757E0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*1,302)*</w:t>
      </w:r>
      <w:r w:rsidR="00940784">
        <w:rPr>
          <w:rFonts w:cs="Times New Roman"/>
          <w:b/>
          <w:i/>
          <w:szCs w:val="24"/>
        </w:rPr>
        <w:t>0</w:t>
      </w:r>
      <w:r w:rsidR="00D76A1B">
        <w:rPr>
          <w:rFonts w:cs="Times New Roman"/>
          <w:b/>
          <w:i/>
          <w:szCs w:val="24"/>
        </w:rPr>
        <w:t>,</w:t>
      </w:r>
      <w:r w:rsidR="009A1167">
        <w:rPr>
          <w:rFonts w:cs="Times New Roman"/>
          <w:b/>
          <w:i/>
          <w:szCs w:val="24"/>
        </w:rPr>
        <w:t>2</w:t>
      </w:r>
      <w:r w:rsidR="007B749E">
        <w:rPr>
          <w:rFonts w:cs="Times New Roman"/>
          <w:b/>
          <w:i/>
          <w:szCs w:val="24"/>
        </w:rPr>
        <w:t>3</w:t>
      </w:r>
      <w:r w:rsidRPr="00CB7995">
        <w:rPr>
          <w:rFonts w:cs="Times New Roman"/>
          <w:b/>
          <w:i/>
          <w:szCs w:val="24"/>
        </w:rPr>
        <w:t xml:space="preserve">= </w:t>
      </w:r>
      <w:r w:rsidR="0023054A">
        <w:rPr>
          <w:rFonts w:cs="Times New Roman"/>
          <w:b/>
          <w:i/>
          <w:szCs w:val="24"/>
        </w:rPr>
        <w:t>2</w:t>
      </w:r>
      <w:r w:rsidR="009A1167">
        <w:rPr>
          <w:rFonts w:cs="Times New Roman"/>
          <w:b/>
          <w:i/>
          <w:szCs w:val="24"/>
        </w:rPr>
        <w:t>26</w:t>
      </w:r>
      <w:r w:rsidR="00D76A1B">
        <w:rPr>
          <w:rFonts w:cs="Times New Roman"/>
          <w:b/>
          <w:i/>
          <w:szCs w:val="24"/>
        </w:rPr>
        <w:t>,</w:t>
      </w:r>
      <w:r w:rsidR="00E819CD">
        <w:rPr>
          <w:rFonts w:cs="Times New Roman"/>
          <w:b/>
          <w:i/>
          <w:szCs w:val="24"/>
        </w:rPr>
        <w:t>7</w:t>
      </w:r>
      <w:r w:rsidRPr="00CB7995">
        <w:rPr>
          <w:rFonts w:cs="Times New Roman"/>
          <w:b/>
          <w:i/>
          <w:szCs w:val="24"/>
        </w:rPr>
        <w:t xml:space="preserve"> 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1.2. </w:t>
      </w:r>
      <w:r w:rsidR="00801F66">
        <w:rPr>
          <w:rFonts w:cs="Times New Roman"/>
          <w:szCs w:val="24"/>
        </w:rPr>
        <w:t xml:space="preserve">Расчетная сумма </w:t>
      </w:r>
      <w:r w:rsidRPr="00CB7995">
        <w:rPr>
          <w:rFonts w:cs="Times New Roman"/>
          <w:szCs w:val="24"/>
        </w:rPr>
        <w:t>расход</w:t>
      </w:r>
      <w:r w:rsidR="00801F66">
        <w:rPr>
          <w:rFonts w:cs="Times New Roman"/>
          <w:szCs w:val="24"/>
        </w:rPr>
        <w:t xml:space="preserve">ов </w:t>
      </w:r>
      <w:r w:rsidR="00801F66" w:rsidRPr="00801F66">
        <w:rPr>
          <w:rFonts w:cs="Times New Roman"/>
          <w:szCs w:val="24"/>
        </w:rPr>
        <w:t xml:space="preserve">на оплату работ, услуг, приобретение оборудование, материальных запасов и прочих расходов для обеспечения исполнения переданных </w:t>
      </w:r>
      <w:r w:rsidR="00414D66">
        <w:rPr>
          <w:rFonts w:cs="Times New Roman"/>
          <w:szCs w:val="24"/>
        </w:rPr>
        <w:t xml:space="preserve">полномочий </w:t>
      </w:r>
      <w:r w:rsidRPr="00CB7995">
        <w:rPr>
          <w:rFonts w:cs="Times New Roman"/>
          <w:b/>
          <w:szCs w:val="24"/>
        </w:rPr>
        <w:t xml:space="preserve">(МЗ) </w:t>
      </w:r>
      <w:r w:rsidRPr="00CB7995">
        <w:rPr>
          <w:rFonts w:cs="Times New Roman"/>
          <w:szCs w:val="24"/>
        </w:rPr>
        <w:t>устанавливается, в соответствии с методикой: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МЗ=(</w:t>
      </w:r>
      <w:r w:rsidR="0023054A">
        <w:rPr>
          <w:rFonts w:cs="Times New Roman"/>
          <w:b/>
          <w:i/>
          <w:szCs w:val="24"/>
        </w:rPr>
        <w:t>2</w:t>
      </w:r>
      <w:r w:rsidR="009A1167">
        <w:rPr>
          <w:rFonts w:cs="Times New Roman"/>
          <w:b/>
          <w:i/>
          <w:szCs w:val="24"/>
        </w:rPr>
        <w:t>26</w:t>
      </w:r>
      <w:r w:rsidR="00414D66">
        <w:rPr>
          <w:rFonts w:cs="Times New Roman"/>
          <w:b/>
          <w:i/>
          <w:szCs w:val="24"/>
        </w:rPr>
        <w:t>,</w:t>
      </w:r>
      <w:r w:rsidR="00E819CD">
        <w:rPr>
          <w:rFonts w:cs="Times New Roman"/>
          <w:b/>
          <w:i/>
          <w:szCs w:val="24"/>
        </w:rPr>
        <w:t>7</w:t>
      </w:r>
      <w:r w:rsidR="00414D66">
        <w:rPr>
          <w:rFonts w:cs="Times New Roman"/>
          <w:b/>
          <w:i/>
          <w:szCs w:val="24"/>
        </w:rPr>
        <w:t>*0,2</w:t>
      </w:r>
      <w:r w:rsidRPr="00CB7995">
        <w:rPr>
          <w:rFonts w:cs="Times New Roman"/>
          <w:b/>
          <w:i/>
          <w:szCs w:val="24"/>
        </w:rPr>
        <w:t>)=</w:t>
      </w:r>
      <w:r w:rsidR="009A1167">
        <w:rPr>
          <w:rFonts w:cs="Times New Roman"/>
          <w:b/>
          <w:i/>
          <w:szCs w:val="24"/>
        </w:rPr>
        <w:t>4</w:t>
      </w:r>
      <w:r w:rsidR="0023054A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>,</w:t>
      </w:r>
      <w:r w:rsidR="009A1167">
        <w:rPr>
          <w:rFonts w:cs="Times New Roman"/>
          <w:b/>
          <w:i/>
          <w:szCs w:val="24"/>
        </w:rPr>
        <w:t>3</w:t>
      </w:r>
      <w:r w:rsidRPr="00CB7995">
        <w:rPr>
          <w:rFonts w:cs="Times New Roman"/>
          <w:b/>
          <w:i/>
          <w:szCs w:val="24"/>
        </w:rPr>
        <w:t>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1.3. Ежегодный</w:t>
      </w:r>
      <w:r w:rsidR="00414D66">
        <w:rPr>
          <w:rFonts w:cs="Times New Roman"/>
          <w:szCs w:val="24"/>
        </w:rPr>
        <w:t xml:space="preserve"> объем межбюджетных трансфертов, подлежащий передаче в бюджет Сергиево-Посадского муниципального района </w:t>
      </w:r>
      <w:r w:rsidRPr="00CB7995">
        <w:rPr>
          <w:rFonts w:cs="Times New Roman"/>
          <w:szCs w:val="24"/>
        </w:rPr>
        <w:t>определен в соответствии с мет</w:t>
      </w:r>
      <w:r w:rsidR="00414D66">
        <w:rPr>
          <w:rFonts w:cs="Times New Roman"/>
          <w:szCs w:val="24"/>
        </w:rPr>
        <w:t>одикой и на передаваемый период</w:t>
      </w:r>
      <w:r w:rsidRPr="00CB7995">
        <w:rPr>
          <w:rFonts w:cs="Times New Roman"/>
          <w:szCs w:val="24"/>
        </w:rPr>
        <w:t>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i/>
          <w:szCs w:val="24"/>
        </w:rPr>
        <w:t>ОТ= (</w:t>
      </w:r>
      <w:r w:rsidR="009A1167">
        <w:rPr>
          <w:rFonts w:cs="Times New Roman"/>
          <w:b/>
          <w:i/>
          <w:szCs w:val="24"/>
        </w:rPr>
        <w:t>226</w:t>
      </w:r>
      <w:r w:rsidR="00414D66">
        <w:rPr>
          <w:rFonts w:cs="Times New Roman"/>
          <w:b/>
          <w:i/>
          <w:szCs w:val="24"/>
        </w:rPr>
        <w:t>,</w:t>
      </w:r>
      <w:r w:rsidR="00E819CD">
        <w:rPr>
          <w:rFonts w:cs="Times New Roman"/>
          <w:b/>
          <w:i/>
          <w:szCs w:val="24"/>
        </w:rPr>
        <w:t>7</w:t>
      </w:r>
      <w:r w:rsidRPr="00CB7995">
        <w:rPr>
          <w:rFonts w:cs="Times New Roman"/>
          <w:b/>
          <w:i/>
          <w:szCs w:val="24"/>
        </w:rPr>
        <w:t xml:space="preserve"> + </w:t>
      </w:r>
      <w:r w:rsidR="009A1167">
        <w:rPr>
          <w:rFonts w:cs="Times New Roman"/>
          <w:b/>
          <w:i/>
          <w:szCs w:val="24"/>
        </w:rPr>
        <w:t>4</w:t>
      </w:r>
      <w:r w:rsidR="0023054A">
        <w:rPr>
          <w:rFonts w:cs="Times New Roman"/>
          <w:b/>
          <w:i/>
          <w:szCs w:val="24"/>
        </w:rPr>
        <w:t>5</w:t>
      </w:r>
      <w:r w:rsidRPr="00CB7995">
        <w:rPr>
          <w:rFonts w:cs="Times New Roman"/>
          <w:b/>
          <w:i/>
          <w:szCs w:val="24"/>
        </w:rPr>
        <w:t>,</w:t>
      </w:r>
      <w:r w:rsidR="009A1167">
        <w:rPr>
          <w:rFonts w:cs="Times New Roman"/>
          <w:b/>
          <w:i/>
          <w:szCs w:val="24"/>
        </w:rPr>
        <w:t>3</w:t>
      </w:r>
      <w:r w:rsidRPr="00CB7995">
        <w:rPr>
          <w:rFonts w:cs="Times New Roman"/>
          <w:b/>
          <w:i/>
          <w:szCs w:val="24"/>
        </w:rPr>
        <w:t>)=</w:t>
      </w:r>
      <w:r w:rsidR="009A1167">
        <w:rPr>
          <w:rFonts w:cs="Times New Roman"/>
          <w:b/>
          <w:i/>
          <w:szCs w:val="24"/>
        </w:rPr>
        <w:t>272</w:t>
      </w:r>
      <w:r w:rsidRPr="00CB7995">
        <w:rPr>
          <w:rFonts w:cs="Times New Roman"/>
          <w:b/>
          <w:i/>
          <w:szCs w:val="24"/>
        </w:rPr>
        <w:t>,</w:t>
      </w:r>
      <w:r w:rsidR="009A1167">
        <w:rPr>
          <w:rFonts w:cs="Times New Roman"/>
          <w:b/>
          <w:i/>
          <w:szCs w:val="24"/>
        </w:rPr>
        <w:t>0</w:t>
      </w:r>
      <w:r w:rsidRPr="00CB7995">
        <w:rPr>
          <w:rFonts w:cs="Times New Roman"/>
          <w:b/>
          <w:i/>
          <w:szCs w:val="24"/>
        </w:rPr>
        <w:t xml:space="preserve"> тыс. руб. </w:t>
      </w:r>
    </w:p>
    <w:sectPr w:rsidR="00CB7995" w:rsidRPr="00CB7995" w:rsidSect="00DA45CA">
      <w:footerReference w:type="default" r:id="rId9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16" w:rsidRDefault="00755016" w:rsidP="00DA45CA">
      <w:r>
        <w:separator/>
      </w:r>
    </w:p>
  </w:endnote>
  <w:endnote w:type="continuationSeparator" w:id="0">
    <w:p w:rsidR="00755016" w:rsidRDefault="00755016" w:rsidP="00DA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CA" w:rsidRDefault="00DA45CA">
    <w:pPr>
      <w:pStyle w:val="ad"/>
    </w:pPr>
    <w:r>
      <w:t>110/</w:t>
    </w:r>
    <w:proofErr w:type="spellStart"/>
    <w:r>
      <w:t>мз</w:t>
    </w:r>
    <w:proofErr w:type="spellEnd"/>
  </w:p>
  <w:p w:rsidR="00DA45CA" w:rsidRDefault="00DA45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16" w:rsidRDefault="00755016" w:rsidP="00DA45CA">
      <w:r>
        <w:separator/>
      </w:r>
    </w:p>
  </w:footnote>
  <w:footnote w:type="continuationSeparator" w:id="0">
    <w:p w:rsidR="00755016" w:rsidRDefault="00755016" w:rsidP="00DA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F"/>
    <w:rsid w:val="00012222"/>
    <w:rsid w:val="000246DB"/>
    <w:rsid w:val="00025E0F"/>
    <w:rsid w:val="00057244"/>
    <w:rsid w:val="00082564"/>
    <w:rsid w:val="000A05E5"/>
    <w:rsid w:val="000A5E2F"/>
    <w:rsid w:val="000E5CF2"/>
    <w:rsid w:val="001044A6"/>
    <w:rsid w:val="00106CF7"/>
    <w:rsid w:val="00163520"/>
    <w:rsid w:val="00174932"/>
    <w:rsid w:val="001846CE"/>
    <w:rsid w:val="001E3B65"/>
    <w:rsid w:val="001F366C"/>
    <w:rsid w:val="001F6562"/>
    <w:rsid w:val="0023054A"/>
    <w:rsid w:val="00247287"/>
    <w:rsid w:val="00247690"/>
    <w:rsid w:val="00254316"/>
    <w:rsid w:val="0025557D"/>
    <w:rsid w:val="002570C2"/>
    <w:rsid w:val="00262369"/>
    <w:rsid w:val="00272A53"/>
    <w:rsid w:val="002757E0"/>
    <w:rsid w:val="0027594A"/>
    <w:rsid w:val="00291B3C"/>
    <w:rsid w:val="002C4629"/>
    <w:rsid w:val="002D615A"/>
    <w:rsid w:val="002E1692"/>
    <w:rsid w:val="00316C90"/>
    <w:rsid w:val="00335E81"/>
    <w:rsid w:val="00351D0A"/>
    <w:rsid w:val="003549BD"/>
    <w:rsid w:val="00361371"/>
    <w:rsid w:val="003637C0"/>
    <w:rsid w:val="00374114"/>
    <w:rsid w:val="003832EA"/>
    <w:rsid w:val="003D680E"/>
    <w:rsid w:val="003F0613"/>
    <w:rsid w:val="00414D66"/>
    <w:rsid w:val="004868D3"/>
    <w:rsid w:val="004B3637"/>
    <w:rsid w:val="004E5465"/>
    <w:rsid w:val="005066E2"/>
    <w:rsid w:val="00512217"/>
    <w:rsid w:val="00527B06"/>
    <w:rsid w:val="00576AEF"/>
    <w:rsid w:val="00583991"/>
    <w:rsid w:val="005927E5"/>
    <w:rsid w:val="005B2A3C"/>
    <w:rsid w:val="005C6900"/>
    <w:rsid w:val="005C7886"/>
    <w:rsid w:val="005D3702"/>
    <w:rsid w:val="005D6F9B"/>
    <w:rsid w:val="005E318D"/>
    <w:rsid w:val="006077B9"/>
    <w:rsid w:val="006247CD"/>
    <w:rsid w:val="00693F34"/>
    <w:rsid w:val="0069590F"/>
    <w:rsid w:val="006A17C4"/>
    <w:rsid w:val="006B683F"/>
    <w:rsid w:val="006C16DA"/>
    <w:rsid w:val="006E647A"/>
    <w:rsid w:val="00706F00"/>
    <w:rsid w:val="00715717"/>
    <w:rsid w:val="00720895"/>
    <w:rsid w:val="00755016"/>
    <w:rsid w:val="007574D9"/>
    <w:rsid w:val="007763D6"/>
    <w:rsid w:val="00784F36"/>
    <w:rsid w:val="007B749E"/>
    <w:rsid w:val="00801F66"/>
    <w:rsid w:val="00816D85"/>
    <w:rsid w:val="00817B43"/>
    <w:rsid w:val="008375BF"/>
    <w:rsid w:val="008557B0"/>
    <w:rsid w:val="00866455"/>
    <w:rsid w:val="00870441"/>
    <w:rsid w:val="00877A56"/>
    <w:rsid w:val="00877F92"/>
    <w:rsid w:val="00883C7A"/>
    <w:rsid w:val="00940784"/>
    <w:rsid w:val="009A1167"/>
    <w:rsid w:val="009D4B85"/>
    <w:rsid w:val="009E7E51"/>
    <w:rsid w:val="009F45E3"/>
    <w:rsid w:val="00A129E8"/>
    <w:rsid w:val="00A17B77"/>
    <w:rsid w:val="00A22273"/>
    <w:rsid w:val="00A2454F"/>
    <w:rsid w:val="00A56D84"/>
    <w:rsid w:val="00A620D1"/>
    <w:rsid w:val="00A627DC"/>
    <w:rsid w:val="00A65CD2"/>
    <w:rsid w:val="00A802F2"/>
    <w:rsid w:val="00AC6D9D"/>
    <w:rsid w:val="00B01036"/>
    <w:rsid w:val="00B11343"/>
    <w:rsid w:val="00B13C01"/>
    <w:rsid w:val="00B80A80"/>
    <w:rsid w:val="00B957AE"/>
    <w:rsid w:val="00BA16C6"/>
    <w:rsid w:val="00BA3671"/>
    <w:rsid w:val="00BB6E10"/>
    <w:rsid w:val="00BD6728"/>
    <w:rsid w:val="00BF3E53"/>
    <w:rsid w:val="00C42D18"/>
    <w:rsid w:val="00C476D3"/>
    <w:rsid w:val="00C8729B"/>
    <w:rsid w:val="00CA3D24"/>
    <w:rsid w:val="00CB7995"/>
    <w:rsid w:val="00CE0AFF"/>
    <w:rsid w:val="00CF01F9"/>
    <w:rsid w:val="00CF4AC6"/>
    <w:rsid w:val="00D02E72"/>
    <w:rsid w:val="00D130CF"/>
    <w:rsid w:val="00D176B8"/>
    <w:rsid w:val="00D2605F"/>
    <w:rsid w:val="00D26BD0"/>
    <w:rsid w:val="00D76A1B"/>
    <w:rsid w:val="00DA45CA"/>
    <w:rsid w:val="00DB3A87"/>
    <w:rsid w:val="00DB3E1B"/>
    <w:rsid w:val="00DC5ABC"/>
    <w:rsid w:val="00E53862"/>
    <w:rsid w:val="00E819CD"/>
    <w:rsid w:val="00E93060"/>
    <w:rsid w:val="00EC3B5F"/>
    <w:rsid w:val="00EC58A3"/>
    <w:rsid w:val="00EF23B5"/>
    <w:rsid w:val="00F05D5E"/>
    <w:rsid w:val="00F24040"/>
    <w:rsid w:val="00F43FDF"/>
    <w:rsid w:val="00F60754"/>
    <w:rsid w:val="00F972B7"/>
    <w:rsid w:val="00FB1CC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A45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5C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A4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5C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A45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5C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DA4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5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E40D-93B2-44E5-A0B3-DF846C95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Ксения Финченко</cp:lastModifiedBy>
  <cp:revision>4</cp:revision>
  <cp:lastPrinted>2018-10-08T06:53:00Z</cp:lastPrinted>
  <dcterms:created xsi:type="dcterms:W3CDTF">2018-11-30T08:04:00Z</dcterms:created>
  <dcterms:modified xsi:type="dcterms:W3CDTF">2018-12-11T08:02:00Z</dcterms:modified>
</cp:coreProperties>
</file>