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7" w:rsidRPr="00581377" w:rsidRDefault="00581377" w:rsidP="00581377">
      <w:pPr>
        <w:ind w:left="5245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  <w:r w:rsidRPr="00581377"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581377" w:rsidRPr="00581377" w:rsidRDefault="00581377" w:rsidP="00581377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581377"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581377" w:rsidRPr="00581377" w:rsidRDefault="00581377" w:rsidP="00581377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581377">
        <w:rPr>
          <w:rFonts w:eastAsia="Times New Roman" w:cs="Times New Roman"/>
          <w:szCs w:val="24"/>
          <w:lang w:eastAsia="ru-RU"/>
        </w:rPr>
        <w:t>от______________№____________</w:t>
      </w:r>
    </w:p>
    <w:p w:rsidR="00581377" w:rsidRDefault="00581377" w:rsidP="008375BF">
      <w:pPr>
        <w:spacing w:before="120" w:after="120"/>
        <w:jc w:val="center"/>
        <w:rPr>
          <w:rFonts w:cs="Times New Roman"/>
          <w:szCs w:val="24"/>
        </w:rPr>
      </w:pPr>
    </w:p>
    <w:p w:rsidR="00EC3B5F" w:rsidRPr="00CB7995" w:rsidRDefault="00EC3B5F" w:rsidP="008375BF">
      <w:pPr>
        <w:spacing w:before="120" w:after="120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СОГЛАШЕНИЕ №</w:t>
      </w:r>
      <w:bookmarkEnd w:id="0"/>
      <w:r w:rsidR="008375BF">
        <w:rPr>
          <w:rFonts w:cs="Times New Roman"/>
          <w:szCs w:val="24"/>
        </w:rPr>
        <w:t>________</w:t>
      </w:r>
    </w:p>
    <w:p w:rsidR="00D176B8" w:rsidRDefault="00EC3B5F" w:rsidP="00581377">
      <w:pPr>
        <w:spacing w:before="120" w:after="120"/>
        <w:jc w:val="center"/>
        <w:rPr>
          <w:rFonts w:cs="Times New Roman"/>
          <w:b/>
          <w:sz w:val="20"/>
          <w:szCs w:val="20"/>
        </w:rPr>
      </w:pPr>
      <w:bookmarkStart w:id="1" w:name="bookmark5"/>
      <w:r w:rsidRPr="00460330">
        <w:rPr>
          <w:rFonts w:cs="Times New Roman"/>
          <w:b/>
          <w:sz w:val="20"/>
          <w:szCs w:val="20"/>
        </w:rPr>
        <w:t>о передаче Контрольно-счетной комиссии Сергиево-Посадского муниципального района полномочий К</w:t>
      </w:r>
      <w:r w:rsidR="005B2A3C" w:rsidRPr="00460330">
        <w:rPr>
          <w:rFonts w:cs="Times New Roman"/>
          <w:b/>
          <w:sz w:val="20"/>
          <w:szCs w:val="20"/>
        </w:rPr>
        <w:t xml:space="preserve">онтрольно-счетного органа </w:t>
      </w:r>
      <w:r w:rsidR="00351D0A" w:rsidRPr="00460330">
        <w:rPr>
          <w:rFonts w:cs="Times New Roman"/>
          <w:b/>
          <w:sz w:val="20"/>
          <w:szCs w:val="20"/>
        </w:rPr>
        <w:t>сельского</w:t>
      </w:r>
      <w:r w:rsidR="005B2A3C" w:rsidRPr="00460330">
        <w:rPr>
          <w:rFonts w:cs="Times New Roman"/>
          <w:b/>
          <w:sz w:val="20"/>
          <w:szCs w:val="20"/>
        </w:rPr>
        <w:t xml:space="preserve"> поселения </w:t>
      </w:r>
      <w:r w:rsidR="00C82CE6">
        <w:rPr>
          <w:rFonts w:cs="Times New Roman"/>
          <w:b/>
          <w:sz w:val="20"/>
          <w:szCs w:val="20"/>
        </w:rPr>
        <w:t>Реммаш</w:t>
      </w:r>
      <w:r w:rsidRPr="00460330">
        <w:rPr>
          <w:rFonts w:cs="Times New Roman"/>
          <w:b/>
          <w:sz w:val="20"/>
          <w:szCs w:val="20"/>
        </w:rPr>
        <w:t xml:space="preserve"> </w:t>
      </w:r>
      <w:proofErr w:type="gramStart"/>
      <w:r w:rsidRPr="00460330">
        <w:rPr>
          <w:rFonts w:cs="Times New Roman"/>
          <w:b/>
          <w:sz w:val="20"/>
          <w:szCs w:val="20"/>
        </w:rPr>
        <w:t>Сергиево</w:t>
      </w:r>
      <w:proofErr w:type="gramEnd"/>
      <w:r w:rsidRPr="00460330">
        <w:rPr>
          <w:rFonts w:cs="Times New Roman"/>
          <w:b/>
          <w:sz w:val="20"/>
          <w:szCs w:val="20"/>
        </w:rPr>
        <w:t>- 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460330">
        <w:rPr>
          <w:rFonts w:cs="Times New Roman"/>
          <w:b/>
          <w:sz w:val="20"/>
          <w:szCs w:val="20"/>
        </w:rPr>
        <w:t xml:space="preserve"> </w:t>
      </w:r>
      <w:r w:rsidRPr="00460330">
        <w:rPr>
          <w:rFonts w:cs="Times New Roman"/>
          <w:b/>
          <w:sz w:val="20"/>
          <w:szCs w:val="20"/>
        </w:rPr>
        <w:t>финансового контроля</w:t>
      </w:r>
      <w:bookmarkEnd w:id="2"/>
      <w:r w:rsidR="006A2D76">
        <w:rPr>
          <w:rFonts w:cs="Times New Roman"/>
          <w:b/>
          <w:sz w:val="20"/>
          <w:szCs w:val="20"/>
        </w:rPr>
        <w:t xml:space="preserve"> на 2019 год</w:t>
      </w:r>
    </w:p>
    <w:p w:rsidR="00581377" w:rsidRPr="00581377" w:rsidRDefault="00581377" w:rsidP="00581377">
      <w:pPr>
        <w:spacing w:before="120" w:after="120"/>
        <w:jc w:val="center"/>
        <w:rPr>
          <w:rFonts w:cs="Times New Roman"/>
          <w:b/>
          <w:sz w:val="20"/>
          <w:szCs w:val="20"/>
        </w:rPr>
      </w:pPr>
    </w:p>
    <w:p w:rsidR="008375BF" w:rsidRDefault="008375BF" w:rsidP="008375BF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г. Сергиев Посад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«_____» ________2018 г.</w:t>
      </w:r>
    </w:p>
    <w:p w:rsidR="00D176B8" w:rsidRPr="00CB7995" w:rsidRDefault="00D176B8" w:rsidP="008375BF">
      <w:pPr>
        <w:spacing w:before="120" w:after="120"/>
        <w:rPr>
          <w:rFonts w:cs="Times New Roman"/>
          <w:szCs w:val="24"/>
        </w:rPr>
      </w:pPr>
    </w:p>
    <w:p w:rsidR="00EC3B5F" w:rsidRDefault="003F0613" w:rsidP="00D176B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учреждение </w:t>
      </w:r>
      <w:r w:rsidR="006A17C4">
        <w:rPr>
          <w:rFonts w:cs="Times New Roman"/>
          <w:szCs w:val="24"/>
        </w:rPr>
        <w:t xml:space="preserve">Совет депутатов </w:t>
      </w:r>
      <w:r w:rsidR="00351D0A">
        <w:rPr>
          <w:rFonts w:cs="Times New Roman"/>
          <w:szCs w:val="24"/>
        </w:rPr>
        <w:t>муниципального образования сельское</w:t>
      </w:r>
      <w:r w:rsidR="00870441">
        <w:rPr>
          <w:rFonts w:cs="Times New Roman"/>
          <w:szCs w:val="24"/>
        </w:rPr>
        <w:t xml:space="preserve"> поселени</w:t>
      </w:r>
      <w:r w:rsidR="00351D0A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C82CE6">
        <w:rPr>
          <w:rFonts w:cs="Times New Roman"/>
          <w:szCs w:val="24"/>
        </w:rPr>
        <w:t>Реммаш</w:t>
      </w:r>
      <w:r w:rsidR="00EC3B5F" w:rsidRPr="00CB7995">
        <w:rPr>
          <w:rFonts w:cs="Times New Roman"/>
          <w:szCs w:val="24"/>
        </w:rPr>
        <w:t xml:space="preserve"> Сергиево-Посадского муниципального района Московской области (далее - Совет депутатов поселения), в лице </w:t>
      </w:r>
      <w:r w:rsidR="00F7756F">
        <w:rPr>
          <w:rFonts w:cs="Times New Roman"/>
          <w:szCs w:val="24"/>
        </w:rPr>
        <w:t>Председателя Совета депутатов</w:t>
      </w:r>
      <w:r w:rsidR="00460330">
        <w:rPr>
          <w:rFonts w:cs="Times New Roman"/>
          <w:szCs w:val="24"/>
        </w:rPr>
        <w:t xml:space="preserve"> </w:t>
      </w:r>
      <w:r w:rsidR="00C82CE6">
        <w:rPr>
          <w:rFonts w:cs="Times New Roman"/>
          <w:szCs w:val="24"/>
        </w:rPr>
        <w:t>Моисеева</w:t>
      </w:r>
      <w:r w:rsidR="00351D0A">
        <w:rPr>
          <w:rFonts w:cs="Times New Roman"/>
          <w:szCs w:val="24"/>
        </w:rPr>
        <w:t xml:space="preserve"> </w:t>
      </w:r>
      <w:r w:rsidR="00C82CE6">
        <w:rPr>
          <w:rFonts w:cs="Times New Roman"/>
          <w:szCs w:val="24"/>
        </w:rPr>
        <w:t>Владимира</w:t>
      </w:r>
      <w:r w:rsidR="00316C90">
        <w:rPr>
          <w:rFonts w:cs="Times New Roman"/>
          <w:szCs w:val="24"/>
        </w:rPr>
        <w:t xml:space="preserve"> </w:t>
      </w:r>
      <w:r w:rsidR="00C82CE6">
        <w:rPr>
          <w:rFonts w:cs="Times New Roman"/>
          <w:szCs w:val="24"/>
        </w:rPr>
        <w:t>Юрьевича</w:t>
      </w:r>
      <w:r w:rsidR="00EC3B5F" w:rsidRPr="00CB7995">
        <w:rPr>
          <w:rFonts w:cs="Times New Roman"/>
          <w:szCs w:val="24"/>
        </w:rPr>
        <w:t>, действующего на основании Устава</w:t>
      </w:r>
      <w:r w:rsidR="00351D0A">
        <w:rPr>
          <w:rFonts w:cs="Times New Roman"/>
          <w:szCs w:val="24"/>
        </w:rPr>
        <w:t xml:space="preserve"> сельско</w:t>
      </w:r>
      <w:r w:rsidR="00460330">
        <w:rPr>
          <w:rFonts w:cs="Times New Roman"/>
          <w:szCs w:val="24"/>
        </w:rPr>
        <w:t>го</w:t>
      </w:r>
      <w:r w:rsidR="00EC3B5F" w:rsidRPr="00CB7995">
        <w:rPr>
          <w:rFonts w:cs="Times New Roman"/>
          <w:szCs w:val="24"/>
        </w:rPr>
        <w:t xml:space="preserve"> поселени</w:t>
      </w:r>
      <w:r w:rsidR="00460330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C82CE6">
        <w:rPr>
          <w:rFonts w:cs="Times New Roman"/>
          <w:szCs w:val="24"/>
        </w:rPr>
        <w:t>Реммаш</w:t>
      </w:r>
      <w:r w:rsidR="00EC3B5F" w:rsidRPr="00CB7995">
        <w:rPr>
          <w:rFonts w:cs="Times New Roman"/>
          <w:szCs w:val="24"/>
        </w:rPr>
        <w:t>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 xml:space="preserve">иты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Pr="00CB7995" w:rsidRDefault="00D176B8" w:rsidP="00D176B8">
      <w:pPr>
        <w:ind w:firstLine="708"/>
        <w:rPr>
          <w:rFonts w:cs="Times New Roman"/>
          <w:b/>
          <w:szCs w:val="24"/>
        </w:rPr>
      </w:pPr>
    </w:p>
    <w:p w:rsidR="00D176B8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5B2A3C">
        <w:rPr>
          <w:rFonts w:cs="Times New Roman"/>
          <w:szCs w:val="24"/>
        </w:rPr>
        <w:t xml:space="preserve">онтрольно-счетного органа </w:t>
      </w:r>
      <w:r w:rsidR="00351D0A">
        <w:rPr>
          <w:rFonts w:cs="Times New Roman"/>
          <w:szCs w:val="24"/>
        </w:rPr>
        <w:t>сельского</w:t>
      </w:r>
      <w:r w:rsidR="005B2A3C">
        <w:rPr>
          <w:rFonts w:cs="Times New Roman"/>
          <w:szCs w:val="24"/>
        </w:rPr>
        <w:t xml:space="preserve"> поселения </w:t>
      </w:r>
      <w:r w:rsidR="00C82CE6">
        <w:rPr>
          <w:rFonts w:cs="Times New Roman"/>
          <w:szCs w:val="24"/>
        </w:rPr>
        <w:t>Реммаш</w:t>
      </w:r>
      <w:r w:rsidRPr="00CB7995">
        <w:rPr>
          <w:rFonts w:cs="Times New Roman"/>
          <w:szCs w:val="24"/>
        </w:rPr>
        <w:t xml:space="preserve">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- Посадского муниципального района</w:t>
      </w:r>
      <w:r w:rsidR="00351D0A">
        <w:rPr>
          <w:rFonts w:cs="Times New Roman"/>
          <w:szCs w:val="24"/>
        </w:rPr>
        <w:t xml:space="preserve"> Московской области</w:t>
      </w:r>
      <w:r w:rsidRPr="00CB7995">
        <w:rPr>
          <w:rFonts w:cs="Times New Roman"/>
          <w:szCs w:val="24"/>
        </w:rPr>
        <w:t xml:space="preserve"> по осуществлению внешнего муниципального финансового контроля и передача из бюджета </w:t>
      </w:r>
      <w:r w:rsidR="00351D0A">
        <w:rPr>
          <w:rFonts w:cs="Times New Roman"/>
          <w:szCs w:val="24"/>
        </w:rPr>
        <w:t>сельского</w:t>
      </w:r>
      <w:r w:rsidR="00361371">
        <w:rPr>
          <w:rFonts w:cs="Times New Roman"/>
          <w:szCs w:val="24"/>
        </w:rPr>
        <w:t xml:space="preserve"> поселения </w:t>
      </w:r>
      <w:r w:rsidR="00C82CE6">
        <w:rPr>
          <w:rFonts w:cs="Times New Roman"/>
          <w:szCs w:val="24"/>
        </w:rPr>
        <w:t>Реммаш</w:t>
      </w:r>
      <w:r w:rsidRPr="00CB7995">
        <w:rPr>
          <w:rFonts w:cs="Times New Roman"/>
          <w:szCs w:val="24"/>
        </w:rPr>
        <w:t xml:space="preserve">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</w:t>
      </w:r>
      <w:r w:rsidRPr="00CB7995">
        <w:rPr>
          <w:rFonts w:cs="Times New Roman"/>
          <w:szCs w:val="24"/>
        </w:rPr>
        <w:lastRenderedPageBreak/>
        <w:t>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 xml:space="preserve">иные полномочия в сфере внешнего муниципального финансового контроля, установленные федеральным и областным законодательством, уставом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</w:t>
      </w:r>
      <w:r w:rsidR="00EF23B5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C82CE6">
        <w:rPr>
          <w:rFonts w:cs="Times New Roman"/>
          <w:szCs w:val="24"/>
        </w:rPr>
        <w:t>Реммаш</w:t>
      </w:r>
      <w:r w:rsidR="00EC3B5F" w:rsidRPr="00CB7995">
        <w:rPr>
          <w:rFonts w:cs="Times New Roman"/>
          <w:szCs w:val="24"/>
        </w:rPr>
        <w:t xml:space="preserve"> и нормативными актами Совета депутатов </w:t>
      </w:r>
      <w:r w:rsidR="00D02E72">
        <w:rPr>
          <w:rFonts w:cs="Times New Roman"/>
          <w:szCs w:val="24"/>
        </w:rPr>
        <w:t>сельского</w:t>
      </w:r>
      <w:r w:rsidR="00EF23B5">
        <w:rPr>
          <w:rFonts w:cs="Times New Roman"/>
          <w:szCs w:val="24"/>
        </w:rPr>
        <w:t xml:space="preserve"> поселения </w:t>
      </w:r>
      <w:r w:rsidR="00C82CE6">
        <w:rPr>
          <w:rFonts w:cs="Times New Roman"/>
          <w:szCs w:val="24"/>
        </w:rPr>
        <w:t>Реммаш</w:t>
      </w:r>
      <w:r w:rsidR="00EC3B5F" w:rsidRPr="00CB7995">
        <w:rPr>
          <w:rFonts w:cs="Times New Roman"/>
          <w:szCs w:val="24"/>
        </w:rPr>
        <w:t>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поселения </w:t>
      </w:r>
      <w:r w:rsidR="00C82CE6">
        <w:rPr>
          <w:rFonts w:cs="Times New Roman"/>
          <w:szCs w:val="24"/>
        </w:rPr>
        <w:t>Реммаш</w:t>
      </w:r>
      <w:r w:rsidR="00EC3B5F" w:rsidRPr="00CB7995">
        <w:rPr>
          <w:rFonts w:cs="Times New Roman"/>
          <w:szCs w:val="24"/>
        </w:rPr>
        <w:t>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 xml:space="preserve"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</w:t>
      </w:r>
      <w:r w:rsidR="00784F36">
        <w:rPr>
          <w:rFonts w:cs="Times New Roman"/>
          <w:szCs w:val="24"/>
        </w:rPr>
        <w:t xml:space="preserve">поселения </w:t>
      </w:r>
      <w:r w:rsidR="00EC3B5F" w:rsidRPr="00CB7995">
        <w:rPr>
          <w:rFonts w:cs="Times New Roman"/>
          <w:szCs w:val="24"/>
        </w:rPr>
        <w:t>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</w:t>
      </w:r>
      <w:r w:rsidR="00D02E72">
        <w:rPr>
          <w:rFonts w:cs="Times New Roman"/>
          <w:szCs w:val="24"/>
        </w:rPr>
        <w:t>сельского</w:t>
      </w:r>
      <w:r w:rsidR="00B01036">
        <w:rPr>
          <w:rFonts w:cs="Times New Roman"/>
          <w:szCs w:val="24"/>
        </w:rPr>
        <w:t xml:space="preserve"> п</w:t>
      </w:r>
      <w:r w:rsidR="004E5465">
        <w:rPr>
          <w:rFonts w:cs="Times New Roman"/>
          <w:szCs w:val="24"/>
        </w:rPr>
        <w:t xml:space="preserve">оселения </w:t>
      </w:r>
      <w:r w:rsidR="00C82CE6">
        <w:rPr>
          <w:rFonts w:cs="Times New Roman"/>
          <w:szCs w:val="24"/>
        </w:rPr>
        <w:t>Реммаш</w:t>
      </w:r>
      <w:r w:rsidR="00EC3B5F" w:rsidRPr="00CB7995">
        <w:rPr>
          <w:rFonts w:cs="Times New Roman"/>
          <w:szCs w:val="24"/>
        </w:rPr>
        <w:t xml:space="preserve">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r w:rsidR="005066E2">
        <w:rPr>
          <w:rFonts w:cs="Times New Roman"/>
          <w:szCs w:val="24"/>
        </w:rPr>
        <w:t>сельского</w:t>
      </w:r>
      <w:r w:rsidR="004E5465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r w:rsidR="00105F57">
        <w:rPr>
          <w:rFonts w:cs="Times New Roman"/>
          <w:szCs w:val="24"/>
        </w:rPr>
        <w:t>Реммаш</w:t>
      </w:r>
      <w:r w:rsidRPr="00CB7995">
        <w:rPr>
          <w:rFonts w:cs="Times New Roman"/>
          <w:szCs w:val="24"/>
        </w:rPr>
        <w:t xml:space="preserve"> от</w:t>
      </w:r>
      <w:r w:rsidR="006E647A">
        <w:rPr>
          <w:rFonts w:cs="Times New Roman"/>
          <w:szCs w:val="24"/>
        </w:rPr>
        <w:t xml:space="preserve"> </w:t>
      </w:r>
      <w:r w:rsidR="006A2D76">
        <w:rPr>
          <w:rFonts w:cs="Times New Roman"/>
          <w:szCs w:val="24"/>
        </w:rPr>
        <w:t>18.10.2018</w:t>
      </w:r>
      <w:r w:rsidRPr="00CB7995">
        <w:rPr>
          <w:rFonts w:cs="Times New Roman"/>
          <w:szCs w:val="24"/>
        </w:rPr>
        <w:t xml:space="preserve"> № </w:t>
      </w:r>
      <w:r w:rsidR="006A2D76">
        <w:rPr>
          <w:rFonts w:cs="Times New Roman"/>
          <w:szCs w:val="24"/>
        </w:rPr>
        <w:t>4/51</w:t>
      </w:r>
      <w:r w:rsidRPr="00CB7995">
        <w:rPr>
          <w:rFonts w:cs="Times New Roman"/>
          <w:szCs w:val="24"/>
        </w:rPr>
        <w:t xml:space="preserve"> «О передаче</w:t>
      </w:r>
      <w:r w:rsidR="006A2D76">
        <w:rPr>
          <w:rFonts w:cs="Times New Roman"/>
          <w:szCs w:val="24"/>
        </w:rPr>
        <w:t xml:space="preserve"> полномочий муниципального образования сельское поселение </w:t>
      </w:r>
      <w:proofErr w:type="spellStart"/>
      <w:r w:rsidR="006A2D76">
        <w:rPr>
          <w:rFonts w:cs="Times New Roman"/>
          <w:szCs w:val="24"/>
        </w:rPr>
        <w:t>Реммаш</w:t>
      </w:r>
      <w:proofErr w:type="spellEnd"/>
      <w:r w:rsidR="006A2D76">
        <w:rPr>
          <w:rFonts w:cs="Times New Roman"/>
          <w:szCs w:val="24"/>
        </w:rPr>
        <w:t xml:space="preserve"> по осуществлению внешнего муниципального финансового контроля на 2019 год</w:t>
      </w:r>
      <w:r w:rsidR="00DB3E1B">
        <w:rPr>
          <w:rFonts w:cs="Times New Roman"/>
          <w:szCs w:val="24"/>
        </w:rPr>
        <w:t>».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D176B8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B7995">
        <w:rPr>
          <w:rFonts w:ascii="Times New Roman" w:hAnsi="Times New Roman" w:cs="Times New Roman"/>
          <w:sz w:val="24"/>
          <w:szCs w:val="24"/>
        </w:rPr>
        <w:t>Порядок определения и предоставления ежегодного объема межбюджетных трансфертов</w:t>
      </w:r>
      <w:bookmarkEnd w:id="4"/>
    </w:p>
    <w:p w:rsidR="003832EA" w:rsidRPr="00D176B8" w:rsidRDefault="003832EA" w:rsidP="003832EA">
      <w:pPr>
        <w:pStyle w:val="30"/>
        <w:shd w:val="clear" w:color="auto" w:fill="auto"/>
        <w:spacing w:line="240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DD4E76">
        <w:rPr>
          <w:rFonts w:cs="Times New Roman"/>
          <w:b/>
          <w:szCs w:val="24"/>
        </w:rPr>
        <w:t>2</w:t>
      </w:r>
      <w:r w:rsidR="00335EAA">
        <w:rPr>
          <w:rFonts w:cs="Times New Roman"/>
          <w:b/>
          <w:szCs w:val="24"/>
        </w:rPr>
        <w:t>36</w:t>
      </w:r>
      <w:r w:rsidR="00DD4E76">
        <w:rPr>
          <w:rFonts w:cs="Times New Roman"/>
          <w:b/>
          <w:szCs w:val="24"/>
        </w:rPr>
        <w:t>,</w:t>
      </w:r>
      <w:r w:rsidR="00335EAA">
        <w:rPr>
          <w:rFonts w:cs="Times New Roman"/>
          <w:b/>
          <w:szCs w:val="24"/>
        </w:rPr>
        <w:t>5</w:t>
      </w:r>
      <w:r w:rsidR="0027594A">
        <w:rPr>
          <w:rFonts w:cs="Times New Roman"/>
          <w:b/>
          <w:szCs w:val="24"/>
        </w:rPr>
        <w:t xml:space="preserve">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</w:t>
      </w:r>
      <w:r w:rsidR="005D3702" w:rsidRPr="00CB7995">
        <w:rPr>
          <w:rFonts w:cs="Times New Roman"/>
          <w:szCs w:val="24"/>
        </w:rPr>
        <w:lastRenderedPageBreak/>
        <w:t>поступившими в Контрольно-счетную комиссию района после утверждения комиссией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95AC1" w:rsidRPr="00195AC1" w:rsidRDefault="00195AC1" w:rsidP="00195AC1">
      <w:pPr>
        <w:ind w:firstLine="567"/>
        <w:rPr>
          <w:rFonts w:cs="Times New Roman"/>
          <w:szCs w:val="24"/>
        </w:rPr>
      </w:pPr>
      <w:r w:rsidRPr="00195AC1">
        <w:rPr>
          <w:rFonts w:cs="Times New Roman"/>
          <w:szCs w:val="24"/>
        </w:rPr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195AC1" w:rsidP="00195AC1">
      <w:pPr>
        <w:ind w:firstLine="567"/>
        <w:rPr>
          <w:rFonts w:cs="Times New Roman"/>
          <w:szCs w:val="24"/>
        </w:rPr>
      </w:pPr>
      <w:r w:rsidRPr="00195AC1">
        <w:rPr>
          <w:rFonts w:cs="Times New Roman"/>
          <w:szCs w:val="24"/>
        </w:rPr>
        <w:t xml:space="preserve">Получатель: Управление Федерального казначейства по Московской области (администрация Сергиево-Посадского муниципального района) ИНН 5042022397,                КПП 504201001, счет 40101810845250010102 БИК 044525000, Банк получателя: ГУ Банка России по ЦФО ОКТМО 46615000, КБК 929 2 02 40014 05 </w:t>
      </w:r>
      <w:r>
        <w:rPr>
          <w:rFonts w:cs="Times New Roman"/>
          <w:szCs w:val="24"/>
        </w:rPr>
        <w:t>1</w:t>
      </w:r>
      <w:r w:rsidRPr="00195AC1">
        <w:rPr>
          <w:rFonts w:cs="Times New Roman"/>
          <w:szCs w:val="24"/>
        </w:rPr>
        <w:t>004 151</w:t>
      </w:r>
    </w:p>
    <w:p w:rsidR="00195AC1" w:rsidRPr="00CB7995" w:rsidRDefault="00195AC1" w:rsidP="00195AC1">
      <w:pPr>
        <w:ind w:firstLine="567"/>
        <w:rPr>
          <w:rFonts w:cs="Times New Roman"/>
          <w:szCs w:val="24"/>
        </w:rPr>
      </w:pPr>
    </w:p>
    <w:p w:rsidR="00512217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B799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lastRenderedPageBreak/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D176B8" w:rsidRDefault="006B683F" w:rsidP="00581377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CB799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6"/>
    </w:p>
    <w:p w:rsidR="00D176B8" w:rsidRPr="00CB7995" w:rsidRDefault="00D176B8" w:rsidP="00D176B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</w:t>
      </w:r>
      <w:r w:rsidR="00B80A80">
        <w:rPr>
          <w:rFonts w:cs="Times New Roman"/>
          <w:szCs w:val="24"/>
        </w:rPr>
        <w:t>и</w:t>
      </w:r>
      <w:r w:rsidR="007B749E">
        <w:rPr>
          <w:rFonts w:cs="Times New Roman"/>
          <w:szCs w:val="24"/>
        </w:rPr>
        <w:t>я сельским</w:t>
      </w:r>
      <w:r w:rsidR="00FC4016">
        <w:rPr>
          <w:rFonts w:cs="Times New Roman"/>
          <w:szCs w:val="24"/>
        </w:rPr>
        <w:t xml:space="preserve"> поселением </w:t>
      </w:r>
      <w:r w:rsidR="00AE1050">
        <w:rPr>
          <w:rFonts w:cs="Times New Roman"/>
          <w:szCs w:val="24"/>
        </w:rPr>
        <w:t>Реммаш</w:t>
      </w:r>
      <w:r w:rsidR="000A05E5" w:rsidRPr="00CB7995">
        <w:rPr>
          <w:rFonts w:cs="Times New Roman"/>
          <w:szCs w:val="24"/>
        </w:rPr>
        <w:t xml:space="preserve">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 xml:space="preserve"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</w:t>
      </w:r>
      <w:r w:rsidR="007B749E">
        <w:rPr>
          <w:rFonts w:cs="Times New Roman"/>
          <w:szCs w:val="24"/>
        </w:rPr>
        <w:t>сельского</w:t>
      </w:r>
      <w:r w:rsidR="006077B9" w:rsidRPr="00CB7995">
        <w:rPr>
          <w:rFonts w:cs="Times New Roman"/>
          <w:szCs w:val="24"/>
        </w:rPr>
        <w:t xml:space="preserve"> поселения </w:t>
      </w:r>
      <w:r w:rsidR="00AE1050">
        <w:rPr>
          <w:rFonts w:cs="Times New Roman"/>
          <w:szCs w:val="24"/>
        </w:rPr>
        <w:t>Реммаш</w:t>
      </w:r>
      <w:r w:rsidR="006077B9" w:rsidRPr="00CB7995">
        <w:rPr>
          <w:rFonts w:cs="Times New Roman"/>
          <w:szCs w:val="24"/>
        </w:rPr>
        <w:t>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176B8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D176B8">
        <w:rPr>
          <w:rFonts w:cs="Times New Roman"/>
          <w:b/>
          <w:szCs w:val="24"/>
        </w:rPr>
        <w:t xml:space="preserve">Срок действия </w:t>
      </w:r>
      <w:r w:rsidR="002D615A" w:rsidRPr="00D176B8">
        <w:rPr>
          <w:rFonts w:cs="Times New Roman"/>
          <w:b/>
          <w:szCs w:val="24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012222" w:rsidRPr="00877F92" w:rsidRDefault="002D615A" w:rsidP="00D176B8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6A2D76">
        <w:rPr>
          <w:rFonts w:cs="Times New Roman"/>
          <w:szCs w:val="24"/>
        </w:rPr>
        <w:t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оформляются дополнительными соглашениями в письменной форме, подписанными уполномоченными представителями Сторон</w:t>
      </w:r>
      <w:r w:rsidR="006A2D76" w:rsidRPr="005C6900">
        <w:rPr>
          <w:rFonts w:cs="Times New Roman"/>
          <w:szCs w:val="24"/>
        </w:rPr>
        <w:t>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025E0F" w:rsidRPr="00817B43" w:rsidRDefault="00817B43" w:rsidP="00581377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lastRenderedPageBreak/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6077B9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B799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 xml:space="preserve">. При прекращении действия </w:t>
      </w:r>
      <w:r w:rsidR="00254316">
        <w:rPr>
          <w:rFonts w:cs="Times New Roman"/>
          <w:szCs w:val="24"/>
        </w:rPr>
        <w:t>Соглашения Совет депутатов сельского</w:t>
      </w:r>
      <w:r w:rsidR="00D2605F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r w:rsidR="00AE1050">
        <w:rPr>
          <w:rFonts w:cs="Times New Roman"/>
          <w:szCs w:val="24"/>
        </w:rPr>
        <w:t>Реммаш</w:t>
      </w:r>
      <w:r w:rsidRPr="00CB7995">
        <w:rPr>
          <w:rFonts w:cs="Times New Roman"/>
          <w:szCs w:val="24"/>
        </w:rPr>
        <w:t xml:space="preserve">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9E7E51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E7E51">
        <w:rPr>
          <w:rFonts w:cs="Times New Roman"/>
          <w:b/>
          <w:szCs w:val="24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D4B85" w:rsidTr="00F43FDF">
        <w:tc>
          <w:tcPr>
            <w:tcW w:w="3379" w:type="dxa"/>
          </w:tcPr>
          <w:p w:rsidR="009D4B85" w:rsidRPr="00195AC1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95AC1">
              <w:rPr>
                <w:b/>
                <w:sz w:val="20"/>
                <w:szCs w:val="20"/>
              </w:rPr>
              <w:t xml:space="preserve">Совет </w:t>
            </w:r>
            <w:r w:rsidR="00D2605F" w:rsidRPr="00195AC1">
              <w:rPr>
                <w:b/>
                <w:sz w:val="20"/>
                <w:szCs w:val="20"/>
              </w:rPr>
              <w:t xml:space="preserve">депутатов </w:t>
            </w:r>
            <w:r w:rsidR="007B749E" w:rsidRPr="00195AC1">
              <w:rPr>
                <w:b/>
                <w:sz w:val="20"/>
                <w:szCs w:val="20"/>
              </w:rPr>
              <w:t>сельского</w:t>
            </w:r>
            <w:r w:rsidR="00D2605F" w:rsidRPr="00195AC1">
              <w:rPr>
                <w:b/>
                <w:sz w:val="20"/>
                <w:szCs w:val="20"/>
              </w:rPr>
              <w:t xml:space="preserve"> поселения </w:t>
            </w:r>
            <w:r w:rsidR="00AE1050" w:rsidRPr="00195AC1">
              <w:rPr>
                <w:b/>
                <w:sz w:val="20"/>
                <w:szCs w:val="20"/>
              </w:rPr>
              <w:t>Реммаш</w:t>
            </w:r>
          </w:p>
          <w:p w:rsidR="003D680E" w:rsidRPr="00195AC1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195AC1" w:rsidRDefault="00291B3C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195AC1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>Юридический адрес: 1413</w:t>
            </w:r>
            <w:r w:rsidR="00FA0556" w:rsidRPr="00195AC1">
              <w:rPr>
                <w:sz w:val="20"/>
                <w:szCs w:val="20"/>
              </w:rPr>
              <w:t>3</w:t>
            </w:r>
            <w:r w:rsidR="00AE1050" w:rsidRPr="00195AC1">
              <w:rPr>
                <w:sz w:val="20"/>
                <w:szCs w:val="20"/>
              </w:rPr>
              <w:t>6</w:t>
            </w:r>
            <w:r w:rsidRPr="00195AC1">
              <w:rPr>
                <w:sz w:val="20"/>
                <w:szCs w:val="20"/>
              </w:rPr>
              <w:t xml:space="preserve">, Московская область, </w:t>
            </w:r>
          </w:p>
          <w:p w:rsidR="003D680E" w:rsidRPr="00195AC1" w:rsidRDefault="00816D85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 xml:space="preserve">Сергиево-Посадский район, </w:t>
            </w:r>
            <w:r w:rsidR="00FA0556" w:rsidRPr="00195AC1">
              <w:rPr>
                <w:sz w:val="20"/>
                <w:szCs w:val="20"/>
              </w:rPr>
              <w:t xml:space="preserve">поселок </w:t>
            </w:r>
            <w:r w:rsidR="00AE1050" w:rsidRPr="00195AC1">
              <w:rPr>
                <w:sz w:val="20"/>
                <w:szCs w:val="20"/>
              </w:rPr>
              <w:t>Реммаш</w:t>
            </w:r>
            <w:r w:rsidR="00174932" w:rsidRPr="00195AC1">
              <w:rPr>
                <w:sz w:val="20"/>
                <w:szCs w:val="20"/>
              </w:rPr>
              <w:t>,</w:t>
            </w:r>
            <w:r w:rsidR="00AE1050" w:rsidRPr="00195AC1">
              <w:rPr>
                <w:sz w:val="20"/>
                <w:szCs w:val="20"/>
              </w:rPr>
              <w:t xml:space="preserve"> ул. Спортивна,</w:t>
            </w:r>
            <w:r w:rsidR="00174932" w:rsidRPr="00195AC1">
              <w:rPr>
                <w:sz w:val="20"/>
                <w:szCs w:val="20"/>
              </w:rPr>
              <w:t xml:space="preserve"> </w:t>
            </w:r>
            <w:r w:rsidR="003D680E" w:rsidRPr="00195AC1">
              <w:rPr>
                <w:sz w:val="20"/>
                <w:szCs w:val="20"/>
              </w:rPr>
              <w:t>д.</w:t>
            </w:r>
            <w:r w:rsidR="00FA0556" w:rsidRPr="00195AC1">
              <w:rPr>
                <w:sz w:val="20"/>
                <w:szCs w:val="20"/>
              </w:rPr>
              <w:t xml:space="preserve"> </w:t>
            </w:r>
            <w:r w:rsidR="00AE1050" w:rsidRPr="00195AC1">
              <w:rPr>
                <w:sz w:val="20"/>
                <w:szCs w:val="20"/>
              </w:rPr>
              <w:t>0</w:t>
            </w:r>
            <w:r w:rsidR="00FA0556" w:rsidRPr="00195AC1">
              <w:rPr>
                <w:sz w:val="20"/>
                <w:szCs w:val="20"/>
              </w:rPr>
              <w:t>9</w:t>
            </w:r>
          </w:p>
          <w:p w:rsidR="0025557D" w:rsidRPr="00195AC1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>ИНН 504208</w:t>
            </w:r>
            <w:r w:rsidR="00FA0556" w:rsidRPr="00195AC1">
              <w:rPr>
                <w:sz w:val="20"/>
                <w:szCs w:val="20"/>
              </w:rPr>
              <w:t>3</w:t>
            </w:r>
            <w:r w:rsidR="00AE1050" w:rsidRPr="00195AC1">
              <w:rPr>
                <w:sz w:val="20"/>
                <w:szCs w:val="20"/>
              </w:rPr>
              <w:t>512</w:t>
            </w:r>
          </w:p>
          <w:p w:rsidR="0025557D" w:rsidRPr="00195AC1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>КПП 504201001</w:t>
            </w:r>
          </w:p>
          <w:p w:rsidR="00057244" w:rsidRPr="00195AC1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 xml:space="preserve">УФК по Московской области </w:t>
            </w:r>
            <w:r w:rsidR="00291B3C" w:rsidRPr="00195AC1">
              <w:rPr>
                <w:sz w:val="20"/>
                <w:szCs w:val="20"/>
              </w:rPr>
              <w:t xml:space="preserve">(Финансовое управление администрации Сергиево-Посадского муниципального района Московской области </w:t>
            </w:r>
            <w:r w:rsidRPr="00195AC1">
              <w:rPr>
                <w:sz w:val="20"/>
                <w:szCs w:val="20"/>
              </w:rPr>
              <w:t>(</w:t>
            </w:r>
            <w:r w:rsidR="00374114" w:rsidRPr="00195AC1">
              <w:rPr>
                <w:sz w:val="20"/>
                <w:szCs w:val="20"/>
              </w:rPr>
              <w:t>Администрация</w:t>
            </w:r>
            <w:r w:rsidR="00291B3C" w:rsidRPr="00195AC1">
              <w:rPr>
                <w:sz w:val="20"/>
                <w:szCs w:val="20"/>
              </w:rPr>
              <w:t xml:space="preserve"> </w:t>
            </w:r>
            <w:r w:rsidR="007B749E" w:rsidRPr="00195AC1">
              <w:rPr>
                <w:sz w:val="20"/>
                <w:szCs w:val="20"/>
              </w:rPr>
              <w:t>сельского</w:t>
            </w:r>
            <w:r w:rsidR="00291B3C" w:rsidRPr="00195AC1">
              <w:rPr>
                <w:sz w:val="20"/>
                <w:szCs w:val="20"/>
              </w:rPr>
              <w:t xml:space="preserve"> поселения </w:t>
            </w:r>
            <w:r w:rsidR="00AE1050" w:rsidRPr="00195AC1">
              <w:rPr>
                <w:sz w:val="20"/>
                <w:szCs w:val="20"/>
              </w:rPr>
              <w:t>Реммаш</w:t>
            </w:r>
            <w:r w:rsidR="00291B3C" w:rsidRPr="00195AC1">
              <w:rPr>
                <w:sz w:val="20"/>
                <w:szCs w:val="20"/>
              </w:rPr>
              <w:t xml:space="preserve"> </w:t>
            </w:r>
            <w:r w:rsidRPr="00195AC1">
              <w:rPr>
                <w:sz w:val="20"/>
                <w:szCs w:val="20"/>
              </w:rPr>
              <w:t>л/с 0</w:t>
            </w:r>
            <w:r w:rsidR="00AE1050" w:rsidRPr="00195AC1">
              <w:rPr>
                <w:sz w:val="20"/>
                <w:szCs w:val="20"/>
              </w:rPr>
              <w:t>0</w:t>
            </w:r>
            <w:r w:rsidR="00174932" w:rsidRPr="00195AC1">
              <w:rPr>
                <w:sz w:val="20"/>
                <w:szCs w:val="20"/>
              </w:rPr>
              <w:t>000</w:t>
            </w:r>
            <w:r w:rsidRPr="00195AC1">
              <w:rPr>
                <w:sz w:val="20"/>
                <w:szCs w:val="20"/>
              </w:rPr>
              <w:t>00</w:t>
            </w:r>
            <w:r w:rsidR="00AE1050" w:rsidRPr="00195AC1">
              <w:rPr>
                <w:sz w:val="20"/>
                <w:szCs w:val="20"/>
              </w:rPr>
              <w:t>000</w:t>
            </w:r>
            <w:r w:rsidRPr="00195AC1">
              <w:rPr>
                <w:sz w:val="20"/>
                <w:szCs w:val="20"/>
              </w:rPr>
              <w:t>0)</w:t>
            </w:r>
          </w:p>
          <w:p w:rsidR="0025557D" w:rsidRPr="00195AC1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 xml:space="preserve">р/с 40204810600000002282 в </w:t>
            </w:r>
            <w:r w:rsidR="0025557D" w:rsidRPr="00195AC1">
              <w:rPr>
                <w:sz w:val="20"/>
                <w:szCs w:val="20"/>
              </w:rPr>
              <w:t>ГУ банка России по ЦФО Москва 35</w:t>
            </w:r>
          </w:p>
          <w:p w:rsidR="00057244" w:rsidRPr="00195AC1" w:rsidRDefault="00057244" w:rsidP="00291B3C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95AC1">
              <w:rPr>
                <w:sz w:val="20"/>
                <w:szCs w:val="20"/>
              </w:rPr>
              <w:t>БИК 044</w:t>
            </w:r>
            <w:r w:rsidR="00291B3C" w:rsidRPr="00195AC1">
              <w:rPr>
                <w:sz w:val="20"/>
                <w:szCs w:val="20"/>
              </w:rPr>
              <w:t>525000</w:t>
            </w:r>
          </w:p>
        </w:tc>
        <w:tc>
          <w:tcPr>
            <w:tcW w:w="3379" w:type="dxa"/>
          </w:tcPr>
          <w:p w:rsidR="009D4B85" w:rsidRPr="00195AC1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195AC1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3D680E" w:rsidRPr="00195AC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195AC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195AC1">
              <w:rPr>
                <w:rFonts w:cs="Times New Roman"/>
                <w:sz w:val="20"/>
                <w:szCs w:val="20"/>
              </w:rPr>
              <w:t xml:space="preserve"> </w:t>
            </w:r>
            <w:r w:rsidRPr="00195AC1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195AC1">
              <w:rPr>
                <w:rFonts w:cs="Times New Roman"/>
                <w:sz w:val="20"/>
                <w:szCs w:val="20"/>
              </w:rPr>
              <w:t>/</w:t>
            </w:r>
            <w:r w:rsidRPr="00195AC1">
              <w:rPr>
                <w:rFonts w:cs="Times New Roman"/>
                <w:sz w:val="20"/>
                <w:szCs w:val="20"/>
              </w:rPr>
              <w:t>с 03000000110</w:t>
            </w:r>
            <w:r w:rsidR="00195AC1">
              <w:rPr>
                <w:rFonts w:cs="Times New Roman"/>
                <w:sz w:val="20"/>
                <w:szCs w:val="20"/>
              </w:rPr>
              <w:t>)</w:t>
            </w:r>
            <w:r w:rsidRPr="00195AC1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 xml:space="preserve">р/с 40204810100000002229 в ГУ Банка России по ЦФО </w:t>
            </w:r>
            <w:proofErr w:type="spellStart"/>
            <w:r w:rsidRPr="00195AC1">
              <w:rPr>
                <w:rFonts w:cs="Times New Roman"/>
                <w:sz w:val="20"/>
                <w:szCs w:val="20"/>
              </w:rPr>
              <w:t>г.Москва</w:t>
            </w:r>
            <w:proofErr w:type="spellEnd"/>
            <w:r w:rsidRPr="00195AC1"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 xml:space="preserve">БИК </w:t>
            </w:r>
            <w:r w:rsidR="00195AC1" w:rsidRPr="00195AC1">
              <w:rPr>
                <w:rFonts w:cs="Times New Roman"/>
                <w:sz w:val="20"/>
                <w:szCs w:val="20"/>
              </w:rPr>
              <w:t>044525000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D4B85" w:rsidRPr="00195AC1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5AC1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195AC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195AC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195AC1">
              <w:rPr>
                <w:rFonts w:cs="Times New Roman"/>
                <w:sz w:val="20"/>
                <w:szCs w:val="20"/>
              </w:rPr>
              <w:t xml:space="preserve"> </w:t>
            </w:r>
            <w:r w:rsidRPr="00195AC1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195AC1" w:rsidRDefault="00195AC1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УФК по Московской области</w:t>
            </w:r>
          </w:p>
          <w:p w:rsidR="00057244" w:rsidRPr="00195AC1" w:rsidRDefault="00195AC1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057244" w:rsidRPr="00195AC1">
              <w:rPr>
                <w:rFonts w:cs="Times New Roman"/>
                <w:sz w:val="20"/>
                <w:szCs w:val="20"/>
              </w:rPr>
              <w:t>Финансовое управление администрации Сергиево-Посадского муниципального района Московской области (Контрольно-счетная комиссия Сергиево-Посадского муниципального района л/с 03000000590)</w:t>
            </w:r>
          </w:p>
          <w:p w:rsidR="00057244" w:rsidRPr="00195AC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AC1">
              <w:rPr>
                <w:rFonts w:cs="Times New Roman"/>
                <w:sz w:val="20"/>
                <w:szCs w:val="20"/>
              </w:rPr>
              <w:t>р/с 40204810345250002229 в ГУ банка России по ЦФО Москва 35 БИК 044525000</w:t>
            </w:r>
          </w:p>
        </w:tc>
      </w:tr>
    </w:tbl>
    <w:p w:rsidR="00AE1050" w:rsidRPr="00CB7995" w:rsidRDefault="00AE1050" w:rsidP="00DB7E29">
      <w:pPr>
        <w:pStyle w:val="a5"/>
        <w:spacing w:before="0" w:beforeAutospacing="0" w:after="0" w:afterAutospacing="0"/>
        <w:jc w:val="both"/>
        <w:rPr>
          <w:rStyle w:val="a6"/>
        </w:rPr>
      </w:pPr>
      <w:bookmarkStart w:id="8" w:name="_GoBack"/>
      <w:bookmarkEnd w:id="8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30CF" w:rsidTr="00F43FDF">
        <w:tc>
          <w:tcPr>
            <w:tcW w:w="3379" w:type="dxa"/>
          </w:tcPr>
          <w:p w:rsidR="00D130CF" w:rsidRDefault="00940784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Председатель Совета депутатов</w:t>
            </w:r>
          </w:p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3379" w:type="dxa"/>
          </w:tcPr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D130CF">
              <w:rPr>
                <w:rStyle w:val="a6"/>
              </w:rPr>
              <w:t>Председатель Совета депутатов Сергиево-Посадского муниципального района</w:t>
            </w: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A56D84">
              <w:rPr>
                <w:rStyle w:val="a6"/>
              </w:rPr>
              <w:t>Председатель Контрольно-счетной комиссии</w:t>
            </w:r>
          </w:p>
        </w:tc>
      </w:tr>
      <w:tr w:rsidR="00D130CF" w:rsidTr="00F43FDF">
        <w:tc>
          <w:tcPr>
            <w:tcW w:w="3379" w:type="dxa"/>
          </w:tcPr>
          <w:p w:rsidR="00D130CF" w:rsidRPr="00D130CF" w:rsidRDefault="00174932" w:rsidP="00AE1050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________</w:t>
            </w:r>
            <w:r w:rsidR="007B749E">
              <w:rPr>
                <w:rStyle w:val="a6"/>
                <w:b w:val="0"/>
              </w:rPr>
              <w:t>____</w:t>
            </w:r>
            <w:r w:rsidR="00AE1050">
              <w:rPr>
                <w:rStyle w:val="a6"/>
                <w:b w:val="0"/>
              </w:rPr>
              <w:t>_В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AE1050">
              <w:rPr>
                <w:rStyle w:val="a6"/>
                <w:b w:val="0"/>
              </w:rPr>
              <w:t>Ю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AE1050">
              <w:rPr>
                <w:rStyle w:val="a6"/>
                <w:b w:val="0"/>
              </w:rPr>
              <w:t>Моисеев</w:t>
            </w:r>
          </w:p>
        </w:tc>
        <w:tc>
          <w:tcPr>
            <w:tcW w:w="3379" w:type="dxa"/>
          </w:tcPr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________________Д. С. Демин</w:t>
            </w:r>
          </w:p>
        </w:tc>
      </w:tr>
    </w:tbl>
    <w:p w:rsidR="00CB7995" w:rsidRPr="00CB7995" w:rsidRDefault="00CB799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r w:rsidRPr="00CB7995">
        <w:rPr>
          <w:rFonts w:eastAsia="Calibri"/>
        </w:rPr>
        <w:lastRenderedPageBreak/>
        <w:t>Приложение № 1</w:t>
      </w:r>
    </w:p>
    <w:p w:rsidR="00CB7995" w:rsidRPr="00E93060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 xml:space="preserve">к Соглашению о передаче Контрольно-счетной комиссии Сергиево-Посадского муниципального района полномочий Контрольно-счетного органа </w:t>
      </w:r>
      <w:r w:rsidR="007B749E">
        <w:rPr>
          <w:rFonts w:eastAsia="Calibri" w:cs="Times New Roman"/>
          <w:sz w:val="20"/>
          <w:szCs w:val="20"/>
        </w:rPr>
        <w:t>сельского</w:t>
      </w:r>
      <w:r w:rsidR="003832EA">
        <w:rPr>
          <w:rFonts w:eastAsia="Calibri" w:cs="Times New Roman"/>
          <w:sz w:val="20"/>
          <w:szCs w:val="20"/>
        </w:rPr>
        <w:t xml:space="preserve"> поселения</w:t>
      </w:r>
      <w:r w:rsidRPr="00E93060">
        <w:rPr>
          <w:rFonts w:eastAsia="Calibri" w:cs="Times New Roman"/>
          <w:sz w:val="20"/>
          <w:szCs w:val="20"/>
        </w:rPr>
        <w:t xml:space="preserve"> </w:t>
      </w:r>
      <w:r w:rsidR="00AE1050">
        <w:rPr>
          <w:rFonts w:eastAsia="Calibri" w:cs="Times New Roman"/>
          <w:sz w:val="20"/>
          <w:szCs w:val="20"/>
        </w:rPr>
        <w:t>Реммаш</w:t>
      </w:r>
      <w:r w:rsidRPr="00E93060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 xml:space="preserve">, предоставляемых из бюджета </w:t>
      </w:r>
      <w:r w:rsidR="007B749E">
        <w:rPr>
          <w:rFonts w:cs="Times New Roman"/>
          <w:szCs w:val="24"/>
        </w:rPr>
        <w:t>сельского</w:t>
      </w:r>
      <w:r w:rsidR="00BF3E53">
        <w:rPr>
          <w:rFonts w:cs="Times New Roman"/>
          <w:szCs w:val="24"/>
        </w:rPr>
        <w:t xml:space="preserve"> поселения </w:t>
      </w:r>
      <w:r w:rsidR="00105F57">
        <w:rPr>
          <w:rFonts w:cs="Times New Roman"/>
          <w:szCs w:val="24"/>
        </w:rPr>
        <w:t>Реммаш</w:t>
      </w:r>
      <w:r w:rsidR="00CB7995" w:rsidRPr="000A5E2F">
        <w:rPr>
          <w:rFonts w:cs="Times New Roman"/>
          <w:szCs w:val="24"/>
        </w:rPr>
        <w:t xml:space="preserve">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9F1287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9F1287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9F1287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="00940784">
        <w:rPr>
          <w:rFonts w:cs="Times New Roman"/>
          <w:b/>
          <w:szCs w:val="24"/>
        </w:rPr>
        <w:t>0</w:t>
      </w:r>
      <w:r w:rsidRPr="003832EA">
        <w:rPr>
          <w:rFonts w:cs="Times New Roman"/>
          <w:b/>
          <w:szCs w:val="24"/>
        </w:rPr>
        <w:t>,</w:t>
      </w:r>
      <w:r w:rsidR="009F1287">
        <w:rPr>
          <w:rFonts w:cs="Times New Roman"/>
          <w:b/>
          <w:szCs w:val="24"/>
        </w:rPr>
        <w:t>2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P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CB7995" w:rsidRPr="00CB7995" w:rsidRDefault="00CB7995" w:rsidP="00CB7995">
      <w:pPr>
        <w:spacing w:before="120" w:after="120"/>
        <w:ind w:left="5103"/>
        <w:rPr>
          <w:rFonts w:eastAsia="Calibri" w:cs="Times New Roman"/>
          <w:szCs w:val="24"/>
        </w:rPr>
      </w:pPr>
      <w:r w:rsidRPr="00CB7995">
        <w:rPr>
          <w:rFonts w:eastAsia="Calibri" w:cs="Times New Roman"/>
          <w:szCs w:val="24"/>
        </w:rPr>
        <w:t>Приложение № 2</w:t>
      </w:r>
    </w:p>
    <w:p w:rsidR="00CB7995" w:rsidRPr="00335E81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</w:t>
      </w:r>
      <w:r w:rsidR="002C4629">
        <w:rPr>
          <w:rFonts w:eastAsia="Calibri" w:cs="Times New Roman"/>
          <w:sz w:val="20"/>
          <w:szCs w:val="20"/>
        </w:rPr>
        <w:t>ии сельского</w:t>
      </w:r>
      <w:r w:rsidR="00B80A80">
        <w:rPr>
          <w:rFonts w:eastAsia="Calibri" w:cs="Times New Roman"/>
          <w:sz w:val="20"/>
          <w:szCs w:val="20"/>
        </w:rPr>
        <w:t xml:space="preserve"> поселения </w:t>
      </w:r>
      <w:r w:rsidR="00AE1050">
        <w:rPr>
          <w:rFonts w:eastAsia="Calibri" w:cs="Times New Roman"/>
          <w:sz w:val="20"/>
          <w:szCs w:val="20"/>
        </w:rPr>
        <w:t>Реммаш</w:t>
      </w:r>
      <w:r w:rsidRPr="00335E81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D76A1B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>,</w:t>
      </w:r>
      <w:r w:rsidR="009F1287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*</w:t>
      </w:r>
      <w:r w:rsidR="009F1287">
        <w:rPr>
          <w:rFonts w:cs="Times New Roman"/>
          <w:b/>
          <w:i/>
          <w:szCs w:val="24"/>
        </w:rPr>
        <w:t>35</w:t>
      </w:r>
      <w:r w:rsidRPr="00CB7995">
        <w:rPr>
          <w:rFonts w:cs="Times New Roman"/>
          <w:b/>
          <w:i/>
          <w:szCs w:val="24"/>
        </w:rPr>
        <w:t>,</w:t>
      </w:r>
      <w:r w:rsidR="009F1287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940784">
        <w:rPr>
          <w:rFonts w:cs="Times New Roman"/>
          <w:b/>
          <w:i/>
          <w:szCs w:val="24"/>
        </w:rPr>
        <w:t>0</w:t>
      </w:r>
      <w:r w:rsidR="00D76A1B">
        <w:rPr>
          <w:rFonts w:cs="Times New Roman"/>
          <w:b/>
          <w:i/>
          <w:szCs w:val="24"/>
        </w:rPr>
        <w:t>,</w:t>
      </w:r>
      <w:r w:rsidR="009F1287">
        <w:rPr>
          <w:rFonts w:cs="Times New Roman"/>
          <w:b/>
          <w:i/>
          <w:szCs w:val="24"/>
        </w:rPr>
        <w:t>2</w:t>
      </w:r>
      <w:r w:rsidR="00335EAA">
        <w:rPr>
          <w:rFonts w:cs="Times New Roman"/>
          <w:b/>
          <w:i/>
          <w:szCs w:val="24"/>
        </w:rPr>
        <w:t xml:space="preserve"> </w:t>
      </w:r>
      <w:r w:rsidRPr="00CB7995">
        <w:rPr>
          <w:rFonts w:cs="Times New Roman"/>
          <w:b/>
          <w:i/>
          <w:szCs w:val="24"/>
        </w:rPr>
        <w:t xml:space="preserve">= </w:t>
      </w:r>
      <w:r w:rsidR="00335EAA">
        <w:rPr>
          <w:rFonts w:cs="Times New Roman"/>
          <w:b/>
          <w:i/>
          <w:szCs w:val="24"/>
        </w:rPr>
        <w:t>197</w:t>
      </w:r>
      <w:r w:rsidR="00D76A1B">
        <w:rPr>
          <w:rFonts w:cs="Times New Roman"/>
          <w:b/>
          <w:i/>
          <w:szCs w:val="24"/>
        </w:rPr>
        <w:t>,</w:t>
      </w:r>
      <w:r w:rsidR="00335EAA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335EAA">
        <w:rPr>
          <w:rFonts w:cs="Times New Roman"/>
          <w:b/>
          <w:i/>
          <w:szCs w:val="24"/>
        </w:rPr>
        <w:t>197</w:t>
      </w:r>
      <w:r w:rsidR="00414D66">
        <w:rPr>
          <w:rFonts w:cs="Times New Roman"/>
          <w:b/>
          <w:i/>
          <w:szCs w:val="24"/>
        </w:rPr>
        <w:t>,</w:t>
      </w:r>
      <w:r w:rsidR="00335EAA">
        <w:rPr>
          <w:rFonts w:cs="Times New Roman"/>
          <w:b/>
          <w:i/>
          <w:szCs w:val="24"/>
        </w:rPr>
        <w:t>1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</w:t>
      </w:r>
      <w:r w:rsidR="00335EAA">
        <w:rPr>
          <w:rFonts w:cs="Times New Roman"/>
          <w:b/>
          <w:i/>
          <w:szCs w:val="24"/>
        </w:rPr>
        <w:t xml:space="preserve"> </w:t>
      </w:r>
      <w:r w:rsidRPr="00CB7995">
        <w:rPr>
          <w:rFonts w:cs="Times New Roman"/>
          <w:b/>
          <w:i/>
          <w:szCs w:val="24"/>
        </w:rPr>
        <w:t>=</w:t>
      </w:r>
      <w:r w:rsidR="00335EAA">
        <w:rPr>
          <w:rFonts w:cs="Times New Roman"/>
          <w:b/>
          <w:i/>
          <w:szCs w:val="24"/>
        </w:rPr>
        <w:t xml:space="preserve"> 39</w:t>
      </w:r>
      <w:r w:rsidRPr="00CB7995">
        <w:rPr>
          <w:rFonts w:cs="Times New Roman"/>
          <w:b/>
          <w:i/>
          <w:szCs w:val="24"/>
        </w:rPr>
        <w:t>,</w:t>
      </w:r>
      <w:r w:rsidR="00335EAA">
        <w:rPr>
          <w:rFonts w:cs="Times New Roman"/>
          <w:b/>
          <w:i/>
          <w:szCs w:val="24"/>
        </w:rPr>
        <w:t>4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335EAA">
        <w:rPr>
          <w:rFonts w:cs="Times New Roman"/>
          <w:b/>
          <w:i/>
          <w:szCs w:val="24"/>
        </w:rPr>
        <w:t>197</w:t>
      </w:r>
      <w:r w:rsidR="00414D66">
        <w:rPr>
          <w:rFonts w:cs="Times New Roman"/>
          <w:b/>
          <w:i/>
          <w:szCs w:val="24"/>
        </w:rPr>
        <w:t>,</w:t>
      </w:r>
      <w:r w:rsidR="00335EAA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 xml:space="preserve"> + </w:t>
      </w:r>
      <w:r w:rsidR="00335EAA">
        <w:rPr>
          <w:rFonts w:cs="Times New Roman"/>
          <w:b/>
          <w:i/>
          <w:szCs w:val="24"/>
        </w:rPr>
        <w:t>39</w:t>
      </w:r>
      <w:r w:rsidRPr="00CB7995">
        <w:rPr>
          <w:rFonts w:cs="Times New Roman"/>
          <w:b/>
          <w:i/>
          <w:szCs w:val="24"/>
        </w:rPr>
        <w:t>,</w:t>
      </w:r>
      <w:r w:rsidR="00335EAA">
        <w:rPr>
          <w:rFonts w:cs="Times New Roman"/>
          <w:b/>
          <w:i/>
          <w:szCs w:val="24"/>
        </w:rPr>
        <w:t>4</w:t>
      </w:r>
      <w:r w:rsidRPr="00CB7995">
        <w:rPr>
          <w:rFonts w:cs="Times New Roman"/>
          <w:b/>
          <w:i/>
          <w:szCs w:val="24"/>
        </w:rPr>
        <w:t>)</w:t>
      </w:r>
      <w:r w:rsidR="00335EAA">
        <w:rPr>
          <w:rFonts w:cs="Times New Roman"/>
          <w:b/>
          <w:i/>
          <w:szCs w:val="24"/>
        </w:rPr>
        <w:t xml:space="preserve"> </w:t>
      </w:r>
      <w:r w:rsidRPr="00CB7995">
        <w:rPr>
          <w:rFonts w:cs="Times New Roman"/>
          <w:b/>
          <w:i/>
          <w:szCs w:val="24"/>
        </w:rPr>
        <w:t>=</w:t>
      </w:r>
      <w:r w:rsidR="00335EAA">
        <w:rPr>
          <w:rFonts w:cs="Times New Roman"/>
          <w:b/>
          <w:i/>
          <w:szCs w:val="24"/>
        </w:rPr>
        <w:t xml:space="preserve"> </w:t>
      </w:r>
      <w:r w:rsidR="009F1287">
        <w:rPr>
          <w:rFonts w:cs="Times New Roman"/>
          <w:b/>
          <w:i/>
          <w:szCs w:val="24"/>
        </w:rPr>
        <w:t>2</w:t>
      </w:r>
      <w:r w:rsidR="00335EAA">
        <w:rPr>
          <w:rFonts w:cs="Times New Roman"/>
          <w:b/>
          <w:i/>
          <w:szCs w:val="24"/>
        </w:rPr>
        <w:t>36</w:t>
      </w:r>
      <w:r w:rsidRPr="00CB7995">
        <w:rPr>
          <w:rFonts w:cs="Times New Roman"/>
          <w:b/>
          <w:i/>
          <w:szCs w:val="24"/>
        </w:rPr>
        <w:t>,</w:t>
      </w:r>
      <w:r w:rsidR="00335EAA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CB799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A4" w:rsidRDefault="003D02A4" w:rsidP="00DB7E29">
      <w:r>
        <w:separator/>
      </w:r>
    </w:p>
  </w:endnote>
  <w:endnote w:type="continuationSeparator" w:id="0">
    <w:p w:rsidR="003D02A4" w:rsidRDefault="003D02A4" w:rsidP="00DB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29" w:rsidRDefault="00DB7E29">
    <w:pPr>
      <w:pStyle w:val="ad"/>
    </w:pPr>
    <w:r>
      <w:t>111/</w:t>
    </w:r>
    <w:proofErr w:type="spellStart"/>
    <w:r>
      <w:t>мз</w:t>
    </w:r>
    <w:proofErr w:type="spellEnd"/>
  </w:p>
  <w:p w:rsidR="00DB7E29" w:rsidRDefault="00DB7E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A4" w:rsidRDefault="003D02A4" w:rsidP="00DB7E29">
      <w:r>
        <w:separator/>
      </w:r>
    </w:p>
  </w:footnote>
  <w:footnote w:type="continuationSeparator" w:id="0">
    <w:p w:rsidR="003D02A4" w:rsidRDefault="003D02A4" w:rsidP="00DB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246DB"/>
    <w:rsid w:val="00025E0F"/>
    <w:rsid w:val="00057244"/>
    <w:rsid w:val="00082564"/>
    <w:rsid w:val="000A05E5"/>
    <w:rsid w:val="000A5E2F"/>
    <w:rsid w:val="000E5CF2"/>
    <w:rsid w:val="0010131D"/>
    <w:rsid w:val="001044A6"/>
    <w:rsid w:val="00105F57"/>
    <w:rsid w:val="00106CF7"/>
    <w:rsid w:val="00163520"/>
    <w:rsid w:val="00174932"/>
    <w:rsid w:val="001846CE"/>
    <w:rsid w:val="00195AC1"/>
    <w:rsid w:val="001E3B65"/>
    <w:rsid w:val="001F366C"/>
    <w:rsid w:val="001F6562"/>
    <w:rsid w:val="00247287"/>
    <w:rsid w:val="00247690"/>
    <w:rsid w:val="00254316"/>
    <w:rsid w:val="0025557D"/>
    <w:rsid w:val="002570C2"/>
    <w:rsid w:val="00262369"/>
    <w:rsid w:val="00272A53"/>
    <w:rsid w:val="0027594A"/>
    <w:rsid w:val="00290FD2"/>
    <w:rsid w:val="00291B3C"/>
    <w:rsid w:val="002C4629"/>
    <w:rsid w:val="002D615A"/>
    <w:rsid w:val="002E1692"/>
    <w:rsid w:val="00316C90"/>
    <w:rsid w:val="00335E81"/>
    <w:rsid w:val="00335EAA"/>
    <w:rsid w:val="00351D0A"/>
    <w:rsid w:val="003549BD"/>
    <w:rsid w:val="00361371"/>
    <w:rsid w:val="003637C0"/>
    <w:rsid w:val="00374114"/>
    <w:rsid w:val="003832EA"/>
    <w:rsid w:val="003D02A4"/>
    <w:rsid w:val="003D680E"/>
    <w:rsid w:val="003F0613"/>
    <w:rsid w:val="00414D66"/>
    <w:rsid w:val="00460330"/>
    <w:rsid w:val="004B6916"/>
    <w:rsid w:val="004E5465"/>
    <w:rsid w:val="005066E2"/>
    <w:rsid w:val="00512217"/>
    <w:rsid w:val="00527B06"/>
    <w:rsid w:val="00576AEF"/>
    <w:rsid w:val="00581377"/>
    <w:rsid w:val="00583991"/>
    <w:rsid w:val="005927E5"/>
    <w:rsid w:val="005B2A3C"/>
    <w:rsid w:val="005C6900"/>
    <w:rsid w:val="005C7886"/>
    <w:rsid w:val="005D3702"/>
    <w:rsid w:val="005D6F9B"/>
    <w:rsid w:val="005E318D"/>
    <w:rsid w:val="006077B9"/>
    <w:rsid w:val="006247CD"/>
    <w:rsid w:val="00693F34"/>
    <w:rsid w:val="0069590F"/>
    <w:rsid w:val="006A17C4"/>
    <w:rsid w:val="006A2D76"/>
    <w:rsid w:val="006B683F"/>
    <w:rsid w:val="006C16DA"/>
    <w:rsid w:val="006E647A"/>
    <w:rsid w:val="00706F00"/>
    <w:rsid w:val="00715717"/>
    <w:rsid w:val="00720895"/>
    <w:rsid w:val="007574D9"/>
    <w:rsid w:val="007763D6"/>
    <w:rsid w:val="00784F36"/>
    <w:rsid w:val="007B749E"/>
    <w:rsid w:val="00801F66"/>
    <w:rsid w:val="00816D85"/>
    <w:rsid w:val="00817B43"/>
    <w:rsid w:val="008375BF"/>
    <w:rsid w:val="008557B0"/>
    <w:rsid w:val="00866455"/>
    <w:rsid w:val="00870441"/>
    <w:rsid w:val="00877A56"/>
    <w:rsid w:val="00877F92"/>
    <w:rsid w:val="00883C7A"/>
    <w:rsid w:val="008C3C7A"/>
    <w:rsid w:val="00940784"/>
    <w:rsid w:val="009A445D"/>
    <w:rsid w:val="009D4B85"/>
    <w:rsid w:val="009E62FE"/>
    <w:rsid w:val="009E7E51"/>
    <w:rsid w:val="009F1287"/>
    <w:rsid w:val="009F45E3"/>
    <w:rsid w:val="00A22273"/>
    <w:rsid w:val="00A2454F"/>
    <w:rsid w:val="00A42F24"/>
    <w:rsid w:val="00A54B81"/>
    <w:rsid w:val="00A56D84"/>
    <w:rsid w:val="00A620D1"/>
    <w:rsid w:val="00A627DC"/>
    <w:rsid w:val="00A65CD2"/>
    <w:rsid w:val="00A802F2"/>
    <w:rsid w:val="00AC6D9D"/>
    <w:rsid w:val="00AE1050"/>
    <w:rsid w:val="00B01036"/>
    <w:rsid w:val="00B11343"/>
    <w:rsid w:val="00B80A80"/>
    <w:rsid w:val="00B957AE"/>
    <w:rsid w:val="00BA16C6"/>
    <w:rsid w:val="00BA3671"/>
    <w:rsid w:val="00BB6E10"/>
    <w:rsid w:val="00BD6728"/>
    <w:rsid w:val="00BF3E53"/>
    <w:rsid w:val="00C0158F"/>
    <w:rsid w:val="00C42D18"/>
    <w:rsid w:val="00C51A11"/>
    <w:rsid w:val="00C82CE6"/>
    <w:rsid w:val="00C8729B"/>
    <w:rsid w:val="00CA3D24"/>
    <w:rsid w:val="00CB7995"/>
    <w:rsid w:val="00CE0AFF"/>
    <w:rsid w:val="00CF01F9"/>
    <w:rsid w:val="00CF4AC6"/>
    <w:rsid w:val="00D02E72"/>
    <w:rsid w:val="00D130CF"/>
    <w:rsid w:val="00D176B8"/>
    <w:rsid w:val="00D2605F"/>
    <w:rsid w:val="00D26BD0"/>
    <w:rsid w:val="00D76A1B"/>
    <w:rsid w:val="00DB3A87"/>
    <w:rsid w:val="00DB3E1B"/>
    <w:rsid w:val="00DB7E29"/>
    <w:rsid w:val="00DC5ABC"/>
    <w:rsid w:val="00DD4E76"/>
    <w:rsid w:val="00E53862"/>
    <w:rsid w:val="00E93060"/>
    <w:rsid w:val="00EC3B5F"/>
    <w:rsid w:val="00EC58A3"/>
    <w:rsid w:val="00EF23B5"/>
    <w:rsid w:val="00F05D5E"/>
    <w:rsid w:val="00F24040"/>
    <w:rsid w:val="00F43FDF"/>
    <w:rsid w:val="00F60754"/>
    <w:rsid w:val="00F7756F"/>
    <w:rsid w:val="00FA0556"/>
    <w:rsid w:val="00FB1CC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B7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7E29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B7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7E2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B7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7E29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B7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7E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BC20-86F3-483D-9EFA-898A2A2F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Ксения Финченко</cp:lastModifiedBy>
  <cp:revision>4</cp:revision>
  <cp:lastPrinted>2018-10-09T07:36:00Z</cp:lastPrinted>
  <dcterms:created xsi:type="dcterms:W3CDTF">2018-12-06T13:01:00Z</dcterms:created>
  <dcterms:modified xsi:type="dcterms:W3CDTF">2018-12-11T08:15:00Z</dcterms:modified>
</cp:coreProperties>
</file>