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07" w:rsidRPr="005F0607" w:rsidRDefault="005F0607" w:rsidP="005F0607">
      <w:pPr>
        <w:ind w:left="5245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 w:rsidRPr="005F0607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5F0607" w:rsidRPr="005F0607" w:rsidRDefault="005F0607" w:rsidP="005F0607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5F0607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5F0607" w:rsidRPr="005F0607" w:rsidRDefault="005F0607" w:rsidP="005F0607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5F0607">
        <w:rPr>
          <w:rFonts w:eastAsia="Times New Roman" w:cs="Times New Roman"/>
          <w:szCs w:val="24"/>
          <w:lang w:eastAsia="ru-RU"/>
        </w:rPr>
        <w:t>от______________№____________</w:t>
      </w:r>
    </w:p>
    <w:p w:rsidR="005F0607" w:rsidRPr="005F0607" w:rsidRDefault="005F0607" w:rsidP="005F0607">
      <w:pPr>
        <w:ind w:left="5670"/>
        <w:jc w:val="left"/>
        <w:rPr>
          <w:rFonts w:eastAsia="Times New Roman" w:cs="Times New Roman"/>
          <w:szCs w:val="24"/>
          <w:lang w:eastAsia="ru-RU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EC3B5F" w:rsidRPr="00A24944" w:rsidRDefault="00EC3B5F" w:rsidP="005F0607">
      <w:pPr>
        <w:spacing w:before="120" w:after="120"/>
        <w:ind w:left="993" w:right="1132"/>
        <w:jc w:val="center"/>
        <w:rPr>
          <w:rFonts w:cs="Times New Roman"/>
          <w:b/>
          <w:sz w:val="20"/>
          <w:szCs w:val="20"/>
        </w:rPr>
      </w:pPr>
      <w:bookmarkStart w:id="1" w:name="bookmark5"/>
      <w:r w:rsidRPr="00A24944">
        <w:rPr>
          <w:rFonts w:cs="Times New Roman"/>
          <w:b/>
          <w:sz w:val="20"/>
          <w:szCs w:val="20"/>
        </w:rPr>
        <w:t>о передаче Контрольно-счетной комиссии Сергиево-Посадского муниципального района полномочий К</w:t>
      </w:r>
      <w:r w:rsidR="005B2A3C" w:rsidRPr="00A24944">
        <w:rPr>
          <w:rFonts w:cs="Times New Roman"/>
          <w:b/>
          <w:sz w:val="20"/>
          <w:szCs w:val="20"/>
        </w:rPr>
        <w:t xml:space="preserve">онтрольно-счетного органа городского поселения </w:t>
      </w:r>
      <w:proofErr w:type="spellStart"/>
      <w:r w:rsidR="005B2A3C" w:rsidRPr="00A24944">
        <w:rPr>
          <w:rFonts w:cs="Times New Roman"/>
          <w:b/>
          <w:sz w:val="20"/>
          <w:szCs w:val="20"/>
        </w:rPr>
        <w:t>С</w:t>
      </w:r>
      <w:r w:rsidR="00870441" w:rsidRPr="00A24944">
        <w:rPr>
          <w:rFonts w:cs="Times New Roman"/>
          <w:b/>
          <w:sz w:val="20"/>
          <w:szCs w:val="20"/>
        </w:rPr>
        <w:t>коропусковский</w:t>
      </w:r>
      <w:proofErr w:type="spellEnd"/>
      <w:r w:rsidRPr="00A24944">
        <w:rPr>
          <w:rFonts w:cs="Times New Roman"/>
          <w:b/>
          <w:sz w:val="20"/>
          <w:szCs w:val="20"/>
        </w:rPr>
        <w:t xml:space="preserve"> Сергиево-Посадского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A24944">
        <w:rPr>
          <w:rFonts w:cs="Times New Roman"/>
          <w:b/>
          <w:sz w:val="20"/>
          <w:szCs w:val="20"/>
        </w:rPr>
        <w:t xml:space="preserve"> </w:t>
      </w:r>
      <w:r w:rsidRPr="00A24944">
        <w:rPr>
          <w:rFonts w:cs="Times New Roman"/>
          <w:b/>
          <w:sz w:val="20"/>
          <w:szCs w:val="20"/>
        </w:rPr>
        <w:t>финансового контроля</w:t>
      </w:r>
      <w:bookmarkEnd w:id="2"/>
      <w:r w:rsidR="002523FA">
        <w:rPr>
          <w:rFonts w:cs="Times New Roman"/>
          <w:b/>
          <w:sz w:val="20"/>
          <w:szCs w:val="20"/>
        </w:rPr>
        <w:t xml:space="preserve"> на 2019 год</w:t>
      </w:r>
    </w:p>
    <w:p w:rsidR="00D176B8" w:rsidRPr="00D176B8" w:rsidRDefault="00D176B8" w:rsidP="00CB7995">
      <w:pPr>
        <w:spacing w:before="120" w:after="120"/>
        <w:jc w:val="center"/>
        <w:rPr>
          <w:rFonts w:cs="Times New Roman"/>
          <w:szCs w:val="24"/>
        </w:rPr>
      </w:pPr>
    </w:p>
    <w:p w:rsidR="008375BF" w:rsidRDefault="008375BF" w:rsidP="008375BF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г. Сергиев Посад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«_____» ________2018 г.</w:t>
      </w:r>
    </w:p>
    <w:p w:rsidR="00D176B8" w:rsidRPr="00CB7995" w:rsidRDefault="00D176B8" w:rsidP="008375BF">
      <w:pPr>
        <w:spacing w:before="120" w:after="120"/>
        <w:rPr>
          <w:rFonts w:cs="Times New Roman"/>
          <w:szCs w:val="24"/>
        </w:rPr>
      </w:pPr>
    </w:p>
    <w:p w:rsidR="00EC3B5F" w:rsidRDefault="003F0613" w:rsidP="00D176B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870441">
        <w:rPr>
          <w:rFonts w:cs="Times New Roman"/>
          <w:szCs w:val="24"/>
        </w:rPr>
        <w:t>муниципального образования городское поселение</w:t>
      </w:r>
      <w:r w:rsidR="00EC3B5F" w:rsidRPr="00CB7995">
        <w:rPr>
          <w:rFonts w:cs="Times New Roman"/>
          <w:szCs w:val="24"/>
        </w:rPr>
        <w:t xml:space="preserve"> </w:t>
      </w:r>
      <w:r w:rsidR="006A17C4">
        <w:rPr>
          <w:rFonts w:cs="Times New Roman"/>
          <w:szCs w:val="24"/>
        </w:rPr>
        <w:t>С</w:t>
      </w:r>
      <w:r w:rsidR="00870441">
        <w:rPr>
          <w:rFonts w:cs="Times New Roman"/>
          <w:szCs w:val="24"/>
        </w:rPr>
        <w:t>коропусковский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870441">
        <w:rPr>
          <w:rFonts w:cs="Times New Roman"/>
          <w:szCs w:val="24"/>
        </w:rPr>
        <w:t>Председателя Совета депутатов</w:t>
      </w:r>
      <w:r w:rsidR="00EC3B5F" w:rsidRPr="00CB7995">
        <w:rPr>
          <w:rFonts w:cs="Times New Roman"/>
          <w:szCs w:val="24"/>
        </w:rPr>
        <w:t xml:space="preserve"> </w:t>
      </w:r>
      <w:r w:rsidR="00870441">
        <w:rPr>
          <w:rFonts w:cs="Times New Roman"/>
          <w:szCs w:val="24"/>
        </w:rPr>
        <w:t>Аваняна Вазгена Суреновича</w:t>
      </w:r>
      <w:r w:rsidR="00EC3B5F" w:rsidRPr="00CB7995">
        <w:rPr>
          <w:rFonts w:cs="Times New Roman"/>
          <w:szCs w:val="24"/>
        </w:rPr>
        <w:t xml:space="preserve">, действующего на основании Устава </w:t>
      </w:r>
      <w:r w:rsidR="00DB3A87">
        <w:rPr>
          <w:rFonts w:cs="Times New Roman"/>
          <w:szCs w:val="24"/>
        </w:rPr>
        <w:t xml:space="preserve">муниципального образования </w:t>
      </w:r>
      <w:r w:rsidR="005B2A3C">
        <w:rPr>
          <w:rFonts w:cs="Times New Roman"/>
          <w:szCs w:val="24"/>
        </w:rPr>
        <w:t>г</w:t>
      </w:r>
      <w:r w:rsidR="00EC3B5F" w:rsidRPr="00CB7995">
        <w:rPr>
          <w:rFonts w:cs="Times New Roman"/>
          <w:szCs w:val="24"/>
        </w:rPr>
        <w:t>ородско</w:t>
      </w:r>
      <w:r w:rsidR="00DB3A87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поселени</w:t>
      </w:r>
      <w:r w:rsidR="00DB3A87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5B2A3C">
        <w:rPr>
          <w:rFonts w:cs="Times New Roman"/>
          <w:szCs w:val="24"/>
        </w:rPr>
        <w:t>С</w:t>
      </w:r>
      <w:r w:rsidR="00DB3A87">
        <w:rPr>
          <w:rFonts w:cs="Times New Roman"/>
          <w:szCs w:val="24"/>
        </w:rPr>
        <w:t>коропусковский</w:t>
      </w:r>
      <w:r w:rsidR="005B2A3C">
        <w:rPr>
          <w:rFonts w:cs="Times New Roman"/>
          <w:szCs w:val="24"/>
        </w:rPr>
        <w:t xml:space="preserve"> Сергиево-Посадского муниципального района Московской области</w:t>
      </w:r>
      <w:r w:rsidR="00EC3B5F" w:rsidRPr="00CB7995">
        <w:rPr>
          <w:rFonts w:cs="Times New Roman"/>
          <w:szCs w:val="24"/>
        </w:rPr>
        <w:t xml:space="preserve"> с одной стороны,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CB7995" w:rsidRDefault="00D176B8" w:rsidP="00D176B8">
      <w:pPr>
        <w:ind w:firstLine="708"/>
        <w:rPr>
          <w:rFonts w:cs="Times New Roman"/>
          <w:b/>
          <w:szCs w:val="24"/>
        </w:rPr>
      </w:pPr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городского поселения </w:t>
      </w:r>
      <w:r w:rsidR="00361371">
        <w:rPr>
          <w:rFonts w:cs="Times New Roman"/>
          <w:szCs w:val="24"/>
        </w:rPr>
        <w:t>С</w:t>
      </w:r>
      <w:r w:rsidR="00866455">
        <w:rPr>
          <w:rFonts w:cs="Times New Roman"/>
          <w:szCs w:val="24"/>
        </w:rPr>
        <w:t>коропусковский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 xml:space="preserve">- Посадского муниципального района по осуществлению внешнего муниципального финансового контроля и передача из бюджета </w:t>
      </w:r>
      <w:r w:rsidR="00361371">
        <w:rPr>
          <w:rFonts w:cs="Times New Roman"/>
          <w:szCs w:val="24"/>
        </w:rPr>
        <w:t>городского поселения С</w:t>
      </w:r>
      <w:r w:rsidR="00866455">
        <w:rPr>
          <w:rFonts w:cs="Times New Roman"/>
          <w:szCs w:val="24"/>
        </w:rPr>
        <w:t>коропусковский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EF23B5">
        <w:rPr>
          <w:rFonts w:cs="Times New Roman"/>
          <w:szCs w:val="24"/>
        </w:rPr>
        <w:t>г</w:t>
      </w:r>
      <w:r w:rsidR="00EC3B5F" w:rsidRPr="00CB7995">
        <w:rPr>
          <w:rFonts w:cs="Times New Roman"/>
          <w:szCs w:val="24"/>
        </w:rPr>
        <w:t>ородско</w:t>
      </w:r>
      <w:r w:rsidR="00EF23B5">
        <w:rPr>
          <w:rFonts w:cs="Times New Roman"/>
          <w:szCs w:val="24"/>
        </w:rPr>
        <w:t>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EF23B5">
        <w:rPr>
          <w:rFonts w:cs="Times New Roman"/>
          <w:szCs w:val="24"/>
        </w:rPr>
        <w:t>С</w:t>
      </w:r>
      <w:r w:rsidR="00B01036">
        <w:rPr>
          <w:rFonts w:cs="Times New Roman"/>
          <w:szCs w:val="24"/>
        </w:rPr>
        <w:t>коропусковский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EF23B5">
        <w:rPr>
          <w:rFonts w:cs="Times New Roman"/>
          <w:szCs w:val="24"/>
        </w:rPr>
        <w:t>городского поселения С</w:t>
      </w:r>
      <w:r w:rsidR="00B01036">
        <w:rPr>
          <w:rFonts w:cs="Times New Roman"/>
          <w:szCs w:val="24"/>
        </w:rPr>
        <w:t>коропусковский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городского поселения </w:t>
      </w:r>
      <w:r w:rsidR="00784F36">
        <w:rPr>
          <w:rFonts w:cs="Times New Roman"/>
          <w:szCs w:val="24"/>
        </w:rPr>
        <w:t>С</w:t>
      </w:r>
      <w:r w:rsidR="00B01036">
        <w:rPr>
          <w:rFonts w:cs="Times New Roman"/>
          <w:szCs w:val="24"/>
        </w:rPr>
        <w:t>коропусковский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город</w:t>
      </w:r>
      <w:r w:rsidR="00B01036">
        <w:rPr>
          <w:rFonts w:cs="Times New Roman"/>
          <w:szCs w:val="24"/>
        </w:rPr>
        <w:t>ского п</w:t>
      </w:r>
      <w:r w:rsidR="004E5465">
        <w:rPr>
          <w:rFonts w:cs="Times New Roman"/>
          <w:szCs w:val="24"/>
        </w:rPr>
        <w:t>оселения С</w:t>
      </w:r>
      <w:r w:rsidR="00B01036">
        <w:rPr>
          <w:rFonts w:cs="Times New Roman"/>
          <w:szCs w:val="24"/>
        </w:rPr>
        <w:t>коропусковский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город</w:t>
      </w:r>
      <w:r w:rsidR="004E5465">
        <w:rPr>
          <w:rFonts w:cs="Times New Roman"/>
          <w:szCs w:val="24"/>
        </w:rPr>
        <w:t>ского поселения</w:t>
      </w:r>
      <w:r w:rsidRPr="00CB7995">
        <w:rPr>
          <w:rFonts w:cs="Times New Roman"/>
          <w:szCs w:val="24"/>
        </w:rPr>
        <w:t xml:space="preserve"> </w:t>
      </w:r>
      <w:proofErr w:type="spellStart"/>
      <w:r w:rsidR="006C16DA">
        <w:rPr>
          <w:rFonts w:cs="Times New Roman"/>
          <w:szCs w:val="24"/>
        </w:rPr>
        <w:t>Скоропусковский</w:t>
      </w:r>
      <w:proofErr w:type="spellEnd"/>
      <w:r w:rsidR="002523FA">
        <w:rPr>
          <w:rFonts w:cs="Times New Roman"/>
          <w:szCs w:val="24"/>
        </w:rPr>
        <w:t xml:space="preserve"> Сергиево-Посадского муниципального района</w:t>
      </w:r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2523FA">
        <w:rPr>
          <w:rFonts w:cs="Times New Roman"/>
          <w:szCs w:val="24"/>
        </w:rPr>
        <w:t>24.10.2018</w:t>
      </w:r>
      <w:r w:rsidRPr="00CB7995">
        <w:rPr>
          <w:rFonts w:cs="Times New Roman"/>
          <w:szCs w:val="24"/>
        </w:rPr>
        <w:t xml:space="preserve"> </w:t>
      </w:r>
      <w:r w:rsidR="002523FA">
        <w:rPr>
          <w:rFonts w:cs="Times New Roman"/>
          <w:szCs w:val="24"/>
        </w:rPr>
        <w:t xml:space="preserve">          </w:t>
      </w:r>
      <w:r w:rsidRPr="00CB7995">
        <w:rPr>
          <w:rFonts w:cs="Times New Roman"/>
          <w:szCs w:val="24"/>
        </w:rPr>
        <w:t>№</w:t>
      </w:r>
      <w:r w:rsidR="002523FA">
        <w:rPr>
          <w:rFonts w:cs="Times New Roman"/>
          <w:szCs w:val="24"/>
        </w:rPr>
        <w:t xml:space="preserve"> 55/15-4</w:t>
      </w:r>
      <w:r w:rsidRPr="00CB7995">
        <w:rPr>
          <w:rFonts w:cs="Times New Roman"/>
          <w:szCs w:val="24"/>
        </w:rPr>
        <w:t xml:space="preserve"> «О передаче</w:t>
      </w:r>
      <w:r w:rsidR="002523FA">
        <w:rPr>
          <w:rFonts w:cs="Times New Roman"/>
          <w:szCs w:val="24"/>
        </w:rPr>
        <w:t xml:space="preserve"> полномочий</w:t>
      </w:r>
      <w:r w:rsidRPr="00CB7995">
        <w:rPr>
          <w:rFonts w:cs="Times New Roman"/>
          <w:szCs w:val="24"/>
        </w:rPr>
        <w:t xml:space="preserve"> Контрольно-счетной комиссии </w:t>
      </w:r>
      <w:r w:rsidR="00DB3E1B">
        <w:rPr>
          <w:rFonts w:cs="Times New Roman"/>
          <w:szCs w:val="24"/>
        </w:rPr>
        <w:t>город</w:t>
      </w:r>
      <w:r w:rsidR="004E5465">
        <w:rPr>
          <w:rFonts w:cs="Times New Roman"/>
          <w:szCs w:val="24"/>
        </w:rPr>
        <w:t xml:space="preserve">ского поселения </w:t>
      </w:r>
      <w:proofErr w:type="spellStart"/>
      <w:r w:rsidR="004E5465">
        <w:rPr>
          <w:rFonts w:cs="Times New Roman"/>
          <w:szCs w:val="24"/>
        </w:rPr>
        <w:t>С</w:t>
      </w:r>
      <w:r w:rsidR="00A620D1">
        <w:rPr>
          <w:rFonts w:cs="Times New Roman"/>
          <w:szCs w:val="24"/>
        </w:rPr>
        <w:t>коропусковский</w:t>
      </w:r>
      <w:proofErr w:type="spellEnd"/>
      <w:r w:rsidR="00DB3E1B">
        <w:rPr>
          <w:rFonts w:cs="Times New Roman"/>
          <w:szCs w:val="24"/>
        </w:rPr>
        <w:t>».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541C01">
        <w:rPr>
          <w:rFonts w:cs="Times New Roman"/>
          <w:b/>
          <w:szCs w:val="24"/>
        </w:rPr>
        <w:t>189,2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24944" w:rsidRPr="00A24944" w:rsidRDefault="00A24944" w:rsidP="00A24944">
      <w:pPr>
        <w:ind w:firstLine="567"/>
        <w:rPr>
          <w:rFonts w:cs="Times New Roman"/>
          <w:szCs w:val="24"/>
        </w:rPr>
      </w:pPr>
      <w:r w:rsidRPr="00A24944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A24944" w:rsidP="00A24944">
      <w:pPr>
        <w:ind w:firstLine="567"/>
        <w:rPr>
          <w:rFonts w:cs="Times New Roman"/>
          <w:szCs w:val="24"/>
        </w:rPr>
      </w:pPr>
      <w:r w:rsidRPr="00A24944">
        <w:rPr>
          <w:rFonts w:cs="Times New Roman"/>
          <w:szCs w:val="24"/>
        </w:rPr>
        <w:t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0</w:t>
      </w:r>
      <w:r>
        <w:rPr>
          <w:rFonts w:cs="Times New Roman"/>
          <w:szCs w:val="24"/>
        </w:rPr>
        <w:t>5</w:t>
      </w:r>
      <w:r w:rsidRPr="00A24944">
        <w:rPr>
          <w:rFonts w:cs="Times New Roman"/>
          <w:szCs w:val="24"/>
        </w:rPr>
        <w:t>04 151</w:t>
      </w:r>
    </w:p>
    <w:p w:rsidR="00A24944" w:rsidRPr="00CB7995" w:rsidRDefault="00A24944" w:rsidP="00A24944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</w:t>
      </w:r>
      <w:r w:rsidRPr="00CB7995">
        <w:lastRenderedPageBreak/>
        <w:t>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0A05E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</w:p>
    <w:p w:rsidR="003832EA" w:rsidRDefault="003832EA" w:rsidP="003832EA">
      <w:pPr>
        <w:pStyle w:val="30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1"/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ия городским поселением Скоропусковский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городского поселения </w:t>
      </w:r>
      <w:r w:rsidR="00706F00">
        <w:rPr>
          <w:rFonts w:cs="Times New Roman"/>
          <w:szCs w:val="24"/>
        </w:rPr>
        <w:t>Скоропусковский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012222" w:rsidRPr="00877F92" w:rsidRDefault="002D615A" w:rsidP="00D176B8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2523FA" w:rsidRPr="002523FA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817B43" w:rsidRDefault="00817B43" w:rsidP="00D176B8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>. При прекращении действия Соглашения Совет депутатов город</w:t>
      </w:r>
      <w:r w:rsidR="00D2605F">
        <w:rPr>
          <w:rFonts w:cs="Times New Roman"/>
          <w:szCs w:val="24"/>
        </w:rPr>
        <w:t>ского поселения</w:t>
      </w:r>
      <w:r w:rsidRPr="00CB7995">
        <w:rPr>
          <w:rFonts w:cs="Times New Roman"/>
          <w:szCs w:val="24"/>
        </w:rPr>
        <w:t xml:space="preserve"> </w:t>
      </w:r>
      <w:r w:rsidR="00D2605F">
        <w:rPr>
          <w:rFonts w:cs="Times New Roman"/>
          <w:szCs w:val="24"/>
        </w:rPr>
        <w:t>С</w:t>
      </w:r>
      <w:r w:rsidR="00816D85">
        <w:rPr>
          <w:rFonts w:cs="Times New Roman"/>
          <w:szCs w:val="24"/>
        </w:rPr>
        <w:t>коропусковский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5F0607" w:rsidRDefault="005F060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4B85" w:rsidTr="00F43FDF">
        <w:tc>
          <w:tcPr>
            <w:tcW w:w="3379" w:type="dxa"/>
          </w:tcPr>
          <w:p w:rsidR="009D4B85" w:rsidRPr="00A24944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24944">
              <w:rPr>
                <w:b/>
                <w:sz w:val="20"/>
                <w:szCs w:val="20"/>
              </w:rPr>
              <w:t xml:space="preserve">Совет </w:t>
            </w:r>
            <w:r w:rsidR="00D2605F" w:rsidRPr="00A24944">
              <w:rPr>
                <w:b/>
                <w:sz w:val="20"/>
                <w:szCs w:val="20"/>
              </w:rPr>
              <w:t>депутатов городского поселения С</w:t>
            </w:r>
            <w:r w:rsidR="00816D85" w:rsidRPr="00A24944">
              <w:rPr>
                <w:b/>
                <w:sz w:val="20"/>
                <w:szCs w:val="20"/>
              </w:rPr>
              <w:t>коропусковский</w:t>
            </w:r>
          </w:p>
          <w:p w:rsidR="003D680E" w:rsidRPr="00A24944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A24944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A24944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>Юридический адрес: 1413</w:t>
            </w:r>
            <w:r w:rsidR="00816D85" w:rsidRPr="00A24944">
              <w:rPr>
                <w:sz w:val="20"/>
                <w:szCs w:val="20"/>
              </w:rPr>
              <w:t>64</w:t>
            </w:r>
            <w:r w:rsidRPr="00A24944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A24944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>Сергиево-Посадский район, рабочий поселок Скоропусковский</w:t>
            </w:r>
            <w:r w:rsidR="003D680E" w:rsidRPr="00A24944">
              <w:rPr>
                <w:sz w:val="20"/>
                <w:szCs w:val="20"/>
              </w:rPr>
              <w:t>, д.</w:t>
            </w:r>
            <w:r w:rsidR="00374114" w:rsidRPr="00A24944">
              <w:rPr>
                <w:sz w:val="20"/>
                <w:szCs w:val="20"/>
              </w:rPr>
              <w:t>32</w:t>
            </w:r>
          </w:p>
          <w:p w:rsidR="0025557D" w:rsidRPr="00A24944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>ИНН 50420844</w:t>
            </w:r>
            <w:r w:rsidR="00291B3C" w:rsidRPr="00A24944">
              <w:rPr>
                <w:sz w:val="20"/>
                <w:szCs w:val="20"/>
              </w:rPr>
              <w:t>03</w:t>
            </w:r>
          </w:p>
          <w:p w:rsidR="0025557D" w:rsidRPr="00A24944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>КПП 504201001</w:t>
            </w:r>
          </w:p>
          <w:p w:rsidR="00057244" w:rsidRPr="00A24944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A24944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A24944">
              <w:rPr>
                <w:sz w:val="20"/>
                <w:szCs w:val="20"/>
              </w:rPr>
              <w:t>(</w:t>
            </w:r>
            <w:r w:rsidR="00374114" w:rsidRPr="00A24944">
              <w:rPr>
                <w:sz w:val="20"/>
                <w:szCs w:val="20"/>
              </w:rPr>
              <w:t>Администрация</w:t>
            </w:r>
            <w:r w:rsidR="00291B3C" w:rsidRPr="00A24944">
              <w:rPr>
                <w:sz w:val="20"/>
                <w:szCs w:val="20"/>
              </w:rPr>
              <w:t xml:space="preserve"> городского поселения С</w:t>
            </w:r>
            <w:r w:rsidR="00374114" w:rsidRPr="00A24944">
              <w:rPr>
                <w:sz w:val="20"/>
                <w:szCs w:val="20"/>
              </w:rPr>
              <w:t>коропусковский</w:t>
            </w:r>
            <w:r w:rsidR="00291B3C" w:rsidRPr="00A24944">
              <w:rPr>
                <w:sz w:val="20"/>
                <w:szCs w:val="20"/>
              </w:rPr>
              <w:t xml:space="preserve"> </w:t>
            </w:r>
            <w:r w:rsidRPr="00A24944">
              <w:rPr>
                <w:sz w:val="20"/>
                <w:szCs w:val="20"/>
              </w:rPr>
              <w:t>л/с 0</w:t>
            </w:r>
            <w:r w:rsidR="00291B3C" w:rsidRPr="00A24944">
              <w:rPr>
                <w:sz w:val="20"/>
                <w:szCs w:val="20"/>
              </w:rPr>
              <w:t>3</w:t>
            </w:r>
            <w:r w:rsidR="00374114" w:rsidRPr="00A24944">
              <w:rPr>
                <w:sz w:val="20"/>
                <w:szCs w:val="20"/>
              </w:rPr>
              <w:t>792</w:t>
            </w:r>
            <w:r w:rsidRPr="00A24944">
              <w:rPr>
                <w:sz w:val="20"/>
                <w:szCs w:val="20"/>
              </w:rPr>
              <w:t>00</w:t>
            </w:r>
            <w:r w:rsidR="00374114" w:rsidRPr="00A24944">
              <w:rPr>
                <w:sz w:val="20"/>
                <w:szCs w:val="20"/>
              </w:rPr>
              <w:t>002</w:t>
            </w:r>
            <w:r w:rsidRPr="00A24944">
              <w:rPr>
                <w:sz w:val="20"/>
                <w:szCs w:val="20"/>
              </w:rPr>
              <w:t>0)</w:t>
            </w:r>
          </w:p>
          <w:p w:rsidR="0025557D" w:rsidRPr="00A24944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 xml:space="preserve">р/с 40204810600000002282 в </w:t>
            </w:r>
            <w:r w:rsidR="0025557D" w:rsidRPr="00A24944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A24944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4944">
              <w:rPr>
                <w:sz w:val="20"/>
                <w:szCs w:val="20"/>
              </w:rPr>
              <w:t>БИК 044</w:t>
            </w:r>
            <w:r w:rsidR="00291B3C" w:rsidRPr="00A24944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A24944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A24944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A24944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A24944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A24944">
              <w:rPr>
                <w:rFonts w:cs="Times New Roman"/>
                <w:sz w:val="20"/>
                <w:szCs w:val="20"/>
              </w:rPr>
              <w:t xml:space="preserve"> </w:t>
            </w:r>
            <w:r w:rsidRPr="00A24944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97681E">
              <w:rPr>
                <w:rFonts w:cs="Times New Roman"/>
                <w:sz w:val="20"/>
                <w:szCs w:val="20"/>
              </w:rPr>
              <w:t>/</w:t>
            </w:r>
            <w:r w:rsidRPr="00A24944">
              <w:rPr>
                <w:rFonts w:cs="Times New Roman"/>
                <w:sz w:val="20"/>
                <w:szCs w:val="20"/>
              </w:rPr>
              <w:t>с 03000000110</w:t>
            </w:r>
            <w:r w:rsidR="0097681E">
              <w:rPr>
                <w:rFonts w:cs="Times New Roman"/>
                <w:sz w:val="20"/>
                <w:szCs w:val="20"/>
              </w:rPr>
              <w:t>)</w:t>
            </w:r>
            <w:r w:rsidRPr="00A24944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A24944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A24944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A24944" w:rsidRDefault="00057244" w:rsidP="00A249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 xml:space="preserve">БИК </w:t>
            </w:r>
            <w:r w:rsidR="0097681E" w:rsidRPr="0097681E">
              <w:rPr>
                <w:rFonts w:cs="Times New Roman"/>
                <w:sz w:val="20"/>
                <w:szCs w:val="20"/>
              </w:rPr>
              <w:t>044525000</w:t>
            </w:r>
          </w:p>
        </w:tc>
        <w:tc>
          <w:tcPr>
            <w:tcW w:w="3379" w:type="dxa"/>
          </w:tcPr>
          <w:p w:rsidR="009D4B85" w:rsidRPr="00A24944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944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A24944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A24944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A24944">
              <w:rPr>
                <w:rFonts w:cs="Times New Roman"/>
                <w:sz w:val="20"/>
                <w:szCs w:val="20"/>
              </w:rPr>
              <w:t xml:space="preserve"> </w:t>
            </w:r>
            <w:r w:rsidRPr="00A24944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97681E" w:rsidRDefault="0097681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81E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A249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4944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  <w:tr w:rsidR="00D130CF" w:rsidTr="00F43FDF">
        <w:tc>
          <w:tcPr>
            <w:tcW w:w="3379" w:type="dxa"/>
          </w:tcPr>
          <w:p w:rsidR="00D130CF" w:rsidRPr="00A24944" w:rsidRDefault="00940784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24944">
              <w:rPr>
                <w:rStyle w:val="a6"/>
                <w:sz w:val="20"/>
                <w:szCs w:val="20"/>
              </w:rPr>
              <w:t>Председатель Совета депутатов</w:t>
            </w:r>
          </w:p>
          <w:p w:rsidR="00D130CF" w:rsidRPr="00A2494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</w:p>
          <w:p w:rsidR="00D130CF" w:rsidRPr="00A2494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24944">
              <w:rPr>
                <w:rStyle w:val="a6"/>
                <w:sz w:val="20"/>
                <w:szCs w:val="20"/>
              </w:rPr>
              <w:t>Председатель Совета депутатов Сергиево-Посадского муниципального района</w:t>
            </w:r>
          </w:p>
          <w:p w:rsidR="00A24944" w:rsidRDefault="00A24944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</w:p>
          <w:p w:rsidR="0097681E" w:rsidRPr="00A24944" w:rsidRDefault="0097681E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</w:p>
        </w:tc>
        <w:tc>
          <w:tcPr>
            <w:tcW w:w="3379" w:type="dxa"/>
          </w:tcPr>
          <w:p w:rsidR="00D130CF" w:rsidRPr="00A2494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24944">
              <w:rPr>
                <w:rStyle w:val="a6"/>
                <w:sz w:val="20"/>
                <w:szCs w:val="20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025E0F" w:rsidP="005F0607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__________</w:t>
            </w:r>
            <w:r w:rsidR="00940784">
              <w:rPr>
                <w:rStyle w:val="a6"/>
                <w:b w:val="0"/>
              </w:rPr>
              <w:t>__</w:t>
            </w:r>
            <w:r w:rsidR="00D130CF">
              <w:rPr>
                <w:rStyle w:val="a6"/>
                <w:b w:val="0"/>
              </w:rPr>
              <w:t>_</w:t>
            </w:r>
            <w:r w:rsidR="00940784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940784">
              <w:rPr>
                <w:rStyle w:val="a6"/>
                <w:b w:val="0"/>
              </w:rPr>
              <w:t>С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proofErr w:type="spellStart"/>
            <w:r w:rsidR="00940784">
              <w:rPr>
                <w:rStyle w:val="a6"/>
                <w:b w:val="0"/>
              </w:rPr>
              <w:t>Аванян</w:t>
            </w:r>
            <w:proofErr w:type="spellEnd"/>
          </w:p>
        </w:tc>
        <w:tc>
          <w:tcPr>
            <w:tcW w:w="3379" w:type="dxa"/>
          </w:tcPr>
          <w:p w:rsidR="00D130CF" w:rsidRPr="00D130CF" w:rsidRDefault="00D130CF" w:rsidP="005F0607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5F0607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______________Д. С. Демин</w:t>
            </w:r>
          </w:p>
        </w:tc>
      </w:tr>
    </w:tbl>
    <w:p w:rsidR="005F0607" w:rsidRDefault="005F0607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5F0607" w:rsidRDefault="005F0607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/>
        </w:rPr>
        <w:br w:type="page"/>
      </w:r>
    </w:p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Контрольно-счетного органа город</w:t>
      </w:r>
      <w:r w:rsidR="003832EA">
        <w:rPr>
          <w:rFonts w:eastAsia="Calibri" w:cs="Times New Roman"/>
          <w:sz w:val="20"/>
          <w:szCs w:val="20"/>
        </w:rPr>
        <w:t>ского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BF3E53">
        <w:rPr>
          <w:rFonts w:eastAsia="Calibri" w:cs="Times New Roman"/>
          <w:sz w:val="20"/>
          <w:szCs w:val="20"/>
        </w:rPr>
        <w:t>Скоропусковский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3832EA">
        <w:rPr>
          <w:rFonts w:cs="Times New Roman"/>
          <w:szCs w:val="24"/>
        </w:rPr>
        <w:t>го</w:t>
      </w:r>
      <w:r w:rsidR="00BF3E53">
        <w:rPr>
          <w:rFonts w:cs="Times New Roman"/>
          <w:szCs w:val="24"/>
        </w:rPr>
        <w:t>родского поселения Скоропусковский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5F6B48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5F6B48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5F6B48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922CCD">
        <w:rPr>
          <w:rFonts w:cs="Times New Roman"/>
          <w:b/>
          <w:szCs w:val="24"/>
        </w:rPr>
        <w:t>16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szCs w:val="24"/>
        </w:rPr>
        <w:lastRenderedPageBreak/>
        <w:t>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5F0607" w:rsidRDefault="005F0607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bookmarkStart w:id="8" w:name="_GoBack"/>
      <w:bookmarkEnd w:id="8"/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B80A80">
        <w:rPr>
          <w:rFonts w:eastAsia="Calibri" w:cs="Times New Roman"/>
          <w:sz w:val="20"/>
          <w:szCs w:val="20"/>
        </w:rPr>
        <w:t>ии городского поселения Скоропусковский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726B1D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726B1D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*</w:t>
      </w:r>
      <w:r w:rsidR="00726B1D">
        <w:rPr>
          <w:rFonts w:cs="Times New Roman"/>
          <w:b/>
          <w:i/>
          <w:szCs w:val="24"/>
        </w:rPr>
        <w:t>35</w:t>
      </w:r>
      <w:r w:rsidRPr="00CB7995">
        <w:rPr>
          <w:rFonts w:cs="Times New Roman"/>
          <w:b/>
          <w:i/>
          <w:szCs w:val="24"/>
        </w:rPr>
        <w:t>,</w:t>
      </w:r>
      <w:r w:rsidR="00726B1D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16</w:t>
      </w:r>
      <w:r w:rsidRPr="00CB7995">
        <w:rPr>
          <w:rFonts w:cs="Times New Roman"/>
          <w:b/>
          <w:i/>
          <w:szCs w:val="24"/>
        </w:rPr>
        <w:t xml:space="preserve">= </w:t>
      </w:r>
      <w:r w:rsidR="00940784">
        <w:rPr>
          <w:rFonts w:cs="Times New Roman"/>
          <w:b/>
          <w:i/>
          <w:szCs w:val="24"/>
        </w:rPr>
        <w:t>1</w:t>
      </w:r>
      <w:r w:rsidR="00922CCD">
        <w:rPr>
          <w:rFonts w:cs="Times New Roman"/>
          <w:b/>
          <w:i/>
          <w:szCs w:val="24"/>
        </w:rPr>
        <w:t>5</w:t>
      </w:r>
      <w:r w:rsidR="00940784">
        <w:rPr>
          <w:rFonts w:cs="Times New Roman"/>
          <w:b/>
          <w:i/>
          <w:szCs w:val="24"/>
        </w:rPr>
        <w:t>7</w:t>
      </w:r>
      <w:r w:rsidR="00D76A1B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940784">
        <w:rPr>
          <w:rFonts w:cs="Times New Roman"/>
          <w:b/>
          <w:i/>
          <w:szCs w:val="24"/>
        </w:rPr>
        <w:t>1</w:t>
      </w:r>
      <w:r w:rsidR="00922CCD">
        <w:rPr>
          <w:rFonts w:cs="Times New Roman"/>
          <w:b/>
          <w:i/>
          <w:szCs w:val="24"/>
        </w:rPr>
        <w:t>5</w:t>
      </w:r>
      <w:r w:rsidR="00940784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)=</w:t>
      </w:r>
      <w:r w:rsidR="00940784">
        <w:rPr>
          <w:rFonts w:cs="Times New Roman"/>
          <w:b/>
          <w:i/>
          <w:szCs w:val="24"/>
        </w:rPr>
        <w:t>3</w:t>
      </w:r>
      <w:r w:rsidR="00922CCD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3832EA">
        <w:rPr>
          <w:rFonts w:cs="Times New Roman"/>
          <w:b/>
          <w:i/>
          <w:szCs w:val="24"/>
        </w:rPr>
        <w:t>1</w:t>
      </w:r>
      <w:r w:rsidR="00922CCD">
        <w:rPr>
          <w:rFonts w:cs="Times New Roman"/>
          <w:b/>
          <w:i/>
          <w:szCs w:val="24"/>
        </w:rPr>
        <w:t>5</w:t>
      </w:r>
      <w:r w:rsidR="00940784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 xml:space="preserve"> + </w:t>
      </w:r>
      <w:r w:rsidR="00940784">
        <w:rPr>
          <w:rFonts w:cs="Times New Roman"/>
          <w:b/>
          <w:i/>
          <w:szCs w:val="24"/>
        </w:rPr>
        <w:t>3</w:t>
      </w:r>
      <w:r w:rsidR="00922CCD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)=</w:t>
      </w:r>
      <w:r w:rsidR="00922CCD">
        <w:rPr>
          <w:rFonts w:cs="Times New Roman"/>
          <w:b/>
          <w:i/>
          <w:szCs w:val="24"/>
        </w:rPr>
        <w:t>189</w:t>
      </w:r>
      <w:r w:rsidRPr="00CB7995">
        <w:rPr>
          <w:rFonts w:cs="Times New Roman"/>
          <w:b/>
          <w:i/>
          <w:szCs w:val="24"/>
        </w:rPr>
        <w:t>,</w:t>
      </w:r>
      <w:r w:rsidR="00922CCD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5F0607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AE" w:rsidRDefault="008426AE" w:rsidP="000777BE">
      <w:r>
        <w:separator/>
      </w:r>
    </w:p>
  </w:endnote>
  <w:endnote w:type="continuationSeparator" w:id="0">
    <w:p w:rsidR="008426AE" w:rsidRDefault="008426AE" w:rsidP="000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E" w:rsidRDefault="000777BE">
    <w:pPr>
      <w:pStyle w:val="ad"/>
    </w:pPr>
    <w:r>
      <w:t>93/мз</w:t>
    </w:r>
  </w:p>
  <w:p w:rsidR="000777BE" w:rsidRDefault="000777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07" w:rsidRDefault="005F0607" w:rsidP="005F0607">
    <w:pPr>
      <w:pStyle w:val="ad"/>
    </w:pPr>
    <w:r>
      <w:t>93/</w:t>
    </w:r>
    <w:proofErr w:type="spellStart"/>
    <w:r>
      <w:t>мз</w:t>
    </w:r>
    <w:proofErr w:type="spellEnd"/>
  </w:p>
  <w:p w:rsidR="000777BE" w:rsidRDefault="000777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AE" w:rsidRDefault="008426AE" w:rsidP="000777BE">
      <w:r>
        <w:separator/>
      </w:r>
    </w:p>
  </w:footnote>
  <w:footnote w:type="continuationSeparator" w:id="0">
    <w:p w:rsidR="008426AE" w:rsidRDefault="008426AE" w:rsidP="0007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60746"/>
      <w:docPartObj>
        <w:docPartGallery w:val="Page Numbers (Top of Page)"/>
        <w:docPartUnique/>
      </w:docPartObj>
    </w:sdtPr>
    <w:sdtContent>
      <w:p w:rsidR="005F0607" w:rsidRDefault="005F06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777BE" w:rsidRDefault="000777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5E0F"/>
    <w:rsid w:val="00057244"/>
    <w:rsid w:val="000777BE"/>
    <w:rsid w:val="00082564"/>
    <w:rsid w:val="000A05E5"/>
    <w:rsid w:val="000A5E2F"/>
    <w:rsid w:val="000E5CF2"/>
    <w:rsid w:val="001044A6"/>
    <w:rsid w:val="00163520"/>
    <w:rsid w:val="001846CE"/>
    <w:rsid w:val="001E3B65"/>
    <w:rsid w:val="001F6562"/>
    <w:rsid w:val="00247287"/>
    <w:rsid w:val="00247690"/>
    <w:rsid w:val="002523FA"/>
    <w:rsid w:val="0025557D"/>
    <w:rsid w:val="00262369"/>
    <w:rsid w:val="00272A53"/>
    <w:rsid w:val="0027594A"/>
    <w:rsid w:val="00291B3C"/>
    <w:rsid w:val="002D615A"/>
    <w:rsid w:val="00335E81"/>
    <w:rsid w:val="003549BD"/>
    <w:rsid w:val="00361371"/>
    <w:rsid w:val="003637C0"/>
    <w:rsid w:val="00374114"/>
    <w:rsid w:val="003832EA"/>
    <w:rsid w:val="003D680E"/>
    <w:rsid w:val="003F0613"/>
    <w:rsid w:val="00414D66"/>
    <w:rsid w:val="004E5465"/>
    <w:rsid w:val="00512217"/>
    <w:rsid w:val="00527B06"/>
    <w:rsid w:val="00541C01"/>
    <w:rsid w:val="00576AEF"/>
    <w:rsid w:val="00583991"/>
    <w:rsid w:val="005927E5"/>
    <w:rsid w:val="005B2A3C"/>
    <w:rsid w:val="005C6900"/>
    <w:rsid w:val="005C7886"/>
    <w:rsid w:val="005D3702"/>
    <w:rsid w:val="005D6F9B"/>
    <w:rsid w:val="005E318D"/>
    <w:rsid w:val="005F0607"/>
    <w:rsid w:val="005F6B48"/>
    <w:rsid w:val="006077B9"/>
    <w:rsid w:val="006247CD"/>
    <w:rsid w:val="00693F34"/>
    <w:rsid w:val="0069590F"/>
    <w:rsid w:val="006A17C4"/>
    <w:rsid w:val="006B0648"/>
    <w:rsid w:val="006B683F"/>
    <w:rsid w:val="006C16DA"/>
    <w:rsid w:val="006E647A"/>
    <w:rsid w:val="00706F00"/>
    <w:rsid w:val="00715717"/>
    <w:rsid w:val="00720895"/>
    <w:rsid w:val="00726B1D"/>
    <w:rsid w:val="007574D9"/>
    <w:rsid w:val="00765EFC"/>
    <w:rsid w:val="007763D6"/>
    <w:rsid w:val="00784F36"/>
    <w:rsid w:val="00801F66"/>
    <w:rsid w:val="00816D85"/>
    <w:rsid w:val="00817B43"/>
    <w:rsid w:val="008375BF"/>
    <w:rsid w:val="008426AE"/>
    <w:rsid w:val="00866455"/>
    <w:rsid w:val="00870441"/>
    <w:rsid w:val="00877A56"/>
    <w:rsid w:val="00877F92"/>
    <w:rsid w:val="00883C7A"/>
    <w:rsid w:val="00922CCD"/>
    <w:rsid w:val="00940784"/>
    <w:rsid w:val="0097681E"/>
    <w:rsid w:val="009D4B85"/>
    <w:rsid w:val="009E7E51"/>
    <w:rsid w:val="009F45E3"/>
    <w:rsid w:val="00A22273"/>
    <w:rsid w:val="00A2454F"/>
    <w:rsid w:val="00A24944"/>
    <w:rsid w:val="00A56D84"/>
    <w:rsid w:val="00A620D1"/>
    <w:rsid w:val="00A627DC"/>
    <w:rsid w:val="00A65CD2"/>
    <w:rsid w:val="00A802F2"/>
    <w:rsid w:val="00B01036"/>
    <w:rsid w:val="00B11343"/>
    <w:rsid w:val="00B80A80"/>
    <w:rsid w:val="00B957AE"/>
    <w:rsid w:val="00BA16C6"/>
    <w:rsid w:val="00BA3671"/>
    <w:rsid w:val="00BB6E10"/>
    <w:rsid w:val="00BD6728"/>
    <w:rsid w:val="00BF3E53"/>
    <w:rsid w:val="00C42D18"/>
    <w:rsid w:val="00C8729B"/>
    <w:rsid w:val="00CA3D24"/>
    <w:rsid w:val="00CB7995"/>
    <w:rsid w:val="00CE0AFF"/>
    <w:rsid w:val="00CF01F9"/>
    <w:rsid w:val="00CF4AC6"/>
    <w:rsid w:val="00D130CF"/>
    <w:rsid w:val="00D176B8"/>
    <w:rsid w:val="00D2605F"/>
    <w:rsid w:val="00D76A1B"/>
    <w:rsid w:val="00DB3A87"/>
    <w:rsid w:val="00DB3E1B"/>
    <w:rsid w:val="00E53862"/>
    <w:rsid w:val="00E93060"/>
    <w:rsid w:val="00EC3B5F"/>
    <w:rsid w:val="00EC58A3"/>
    <w:rsid w:val="00EF23B5"/>
    <w:rsid w:val="00F05D5E"/>
    <w:rsid w:val="00F24040"/>
    <w:rsid w:val="00F43FDF"/>
    <w:rsid w:val="00F60754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777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77BE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777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77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777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77BE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777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77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B2DA-B6B9-4B77-80CF-CD35135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4</cp:revision>
  <cp:lastPrinted>2018-11-01T13:03:00Z</cp:lastPrinted>
  <dcterms:created xsi:type="dcterms:W3CDTF">2018-11-01T13:05:00Z</dcterms:created>
  <dcterms:modified xsi:type="dcterms:W3CDTF">2018-11-20T09:16:00Z</dcterms:modified>
</cp:coreProperties>
</file>